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4DFCC" w14:textId="77777777" w:rsidR="00137F0A" w:rsidRPr="00137F0A" w:rsidRDefault="0038337B">
      <w:pPr>
        <w:spacing w:after="400" w:line="360" w:lineRule="auto"/>
        <w:ind w:firstLine="120"/>
        <w:jc w:val="center"/>
        <w:rPr>
          <w:rFonts w:ascii="微软雅黑" w:eastAsia="微软雅黑" w:hAnsi="微软雅黑"/>
          <w:b/>
          <w:sz w:val="30"/>
          <w:szCs w:val="30"/>
        </w:rPr>
      </w:pPr>
      <w:r w:rsidRPr="00137F0A">
        <w:rPr>
          <w:rFonts w:ascii="微软雅黑" w:eastAsia="微软雅黑" w:hAnsi="微软雅黑" w:hint="eastAsia"/>
          <w:b/>
          <w:sz w:val="30"/>
          <w:szCs w:val="30"/>
        </w:rPr>
        <w:t>2022年英特尔杯大学生电子设计竞赛嵌入式系统专题邀请赛</w:t>
      </w:r>
      <w:r w:rsidR="00137F0A" w:rsidRPr="00137F0A">
        <w:rPr>
          <w:rFonts w:ascii="微软雅黑" w:eastAsia="微软雅黑" w:hAnsi="微软雅黑" w:hint="eastAsia"/>
          <w:b/>
          <w:sz w:val="30"/>
          <w:szCs w:val="30"/>
        </w:rPr>
        <w:t xml:space="preserve"> </w:t>
      </w:r>
    </w:p>
    <w:p w14:paraId="2CF0A2BE" w14:textId="1E5ADD34" w:rsidR="0038337B" w:rsidRPr="00137F0A" w:rsidRDefault="00137F0A">
      <w:pPr>
        <w:spacing w:after="400" w:line="360" w:lineRule="auto"/>
        <w:ind w:firstLine="120"/>
        <w:jc w:val="center"/>
        <w:rPr>
          <w:rFonts w:ascii="微软雅黑" w:eastAsia="微软雅黑" w:hAnsi="微软雅黑"/>
          <w:b/>
          <w:sz w:val="30"/>
          <w:szCs w:val="30"/>
        </w:rPr>
      </w:pPr>
      <w:r w:rsidRPr="00137F0A">
        <w:rPr>
          <w:rFonts w:ascii="微软雅黑" w:eastAsia="微软雅黑" w:hAnsi="微软雅黑"/>
          <w:b/>
          <w:sz w:val="30"/>
          <w:szCs w:val="30"/>
        </w:rPr>
        <w:t>ETERC</w:t>
      </w:r>
      <w:r w:rsidRPr="00137F0A">
        <w:rPr>
          <w:rFonts w:ascii="微软雅黑" w:eastAsia="微软雅黑" w:hAnsi="微软雅黑" w:hint="eastAsia"/>
          <w:b/>
          <w:sz w:val="30"/>
          <w:szCs w:val="30"/>
        </w:rPr>
        <w:t>云算力支持平台调研问卷</w:t>
      </w:r>
    </w:p>
    <w:p w14:paraId="390135DC" w14:textId="10A88D53" w:rsidR="00FA4AE7" w:rsidRDefault="00AD345C" w:rsidP="00AD345C">
      <w:pPr>
        <w:rPr>
          <w:rFonts w:ascii="微软雅黑" w:eastAsia="微软雅黑" w:hAnsi="微软雅黑"/>
        </w:rPr>
      </w:pPr>
      <w:r w:rsidRPr="00AD345C">
        <w:rPr>
          <w:rFonts w:ascii="微软雅黑" w:eastAsia="微软雅黑" w:hAnsi="微软雅黑"/>
        </w:rPr>
        <w:t>尊敬的</w:t>
      </w:r>
      <w:r w:rsidR="00137F0A" w:rsidRPr="00B33D57">
        <w:rPr>
          <w:rFonts w:ascii="微软雅黑" w:eastAsia="微软雅黑" w:hAnsi="微软雅黑" w:hint="eastAsia"/>
        </w:rPr>
        <w:t>各入围参赛队</w:t>
      </w:r>
      <w:r w:rsidRPr="00AD345C">
        <w:rPr>
          <w:rFonts w:ascii="微软雅黑" w:eastAsia="微软雅黑" w:hAnsi="微软雅黑"/>
        </w:rPr>
        <w:t>：</w:t>
      </w:r>
      <w:r w:rsidRPr="00AD345C">
        <w:rPr>
          <w:rFonts w:ascii="微软雅黑" w:eastAsia="微软雅黑" w:hAnsi="微软雅黑"/>
        </w:rPr>
        <w:br/>
        <w:t>     </w:t>
      </w:r>
      <w:r w:rsidRPr="00B33D57">
        <w:rPr>
          <w:rFonts w:ascii="微软雅黑" w:eastAsia="微软雅黑" w:hAnsi="微软雅黑"/>
        </w:rPr>
        <w:t xml:space="preserve"> 您好！欢迎</w:t>
      </w:r>
      <w:r w:rsidR="00B33D57">
        <w:rPr>
          <w:rFonts w:ascii="微软雅黑" w:eastAsia="微软雅黑" w:hAnsi="微软雅黑" w:hint="eastAsia"/>
        </w:rPr>
        <w:t>入围</w:t>
      </w:r>
      <w:r w:rsidR="00634625" w:rsidRPr="00817E93">
        <w:rPr>
          <w:rFonts w:ascii="微软雅黑" w:eastAsia="微软雅黑" w:hAnsi="微软雅黑" w:hint="eastAsia"/>
        </w:rPr>
        <w:t>2022年英特尔杯大学生电子设计竞赛嵌入式系统专题邀请赛</w:t>
      </w:r>
      <w:r w:rsidRPr="00B33D57">
        <w:rPr>
          <w:rFonts w:ascii="微软雅黑" w:eastAsia="微软雅黑" w:hAnsi="微软雅黑"/>
        </w:rPr>
        <w:t>，</w:t>
      </w:r>
      <w:r w:rsidR="00634625" w:rsidRPr="00817E93">
        <w:rPr>
          <w:rFonts w:ascii="微软雅黑" w:eastAsia="微软雅黑" w:hAnsi="微软雅黑" w:hint="eastAsia"/>
        </w:rPr>
        <w:t>此次嵌入式专题邀请赛主题为：“</w:t>
      </w:r>
      <w:r w:rsidR="00634625" w:rsidRPr="00817E93">
        <w:rPr>
          <w:rFonts w:ascii="微软雅黑" w:eastAsia="微软雅黑" w:hAnsi="微软雅黑" w:hint="eastAsia"/>
          <w:b/>
          <w:bCs/>
        </w:rPr>
        <w:t>人工智能+AI支持的机器深度学习系统+边缘计算”</w:t>
      </w:r>
      <w:r w:rsidR="00634625" w:rsidRPr="00817E93">
        <w:rPr>
          <w:rFonts w:ascii="微软雅黑" w:eastAsia="微软雅黑" w:hAnsi="微软雅黑" w:hint="eastAsia"/>
        </w:rPr>
        <w:t>，</w:t>
      </w:r>
      <w:r w:rsidR="00FA4AE7" w:rsidRPr="00817E93">
        <w:rPr>
          <w:rFonts w:ascii="微软雅黑" w:eastAsia="微软雅黑" w:hAnsi="微软雅黑" w:hint="eastAsia"/>
        </w:rPr>
        <w:t>英特尔公司</w:t>
      </w:r>
      <w:r w:rsidR="00FA4AE7">
        <w:rPr>
          <w:rFonts w:ascii="微软雅黑" w:eastAsia="微软雅黑" w:hAnsi="微软雅黑" w:hint="eastAsia"/>
        </w:rPr>
        <w:t>邀请合作伙伴E</w:t>
      </w:r>
      <w:r w:rsidR="00FA4AE7">
        <w:rPr>
          <w:rFonts w:ascii="微软雅黑" w:eastAsia="微软雅黑" w:hAnsi="微软雅黑"/>
        </w:rPr>
        <w:t>TERC</w:t>
      </w:r>
      <w:r w:rsidR="00FA4AE7">
        <w:rPr>
          <w:rFonts w:ascii="微软雅黑" w:eastAsia="微软雅黑" w:hAnsi="微软雅黑" w:hint="eastAsia"/>
        </w:rPr>
        <w:t>的人工智能实训和云算力平台作为此次英特尔杯赛事的云算力支持平台。</w:t>
      </w:r>
    </w:p>
    <w:p w14:paraId="2D426459" w14:textId="7F07B705" w:rsidR="00E8386E" w:rsidRDefault="00E8386E" w:rsidP="00AD345C">
      <w:pPr>
        <w:rPr>
          <w:rFonts w:ascii="微软雅黑" w:eastAsia="微软雅黑" w:hAnsi="微软雅黑"/>
        </w:rPr>
      </w:pPr>
      <w:r>
        <w:rPr>
          <w:rFonts w:ascii="微软雅黑" w:eastAsia="微软雅黑" w:hAnsi="微软雅黑"/>
        </w:rPr>
        <w:tab/>
      </w:r>
      <w:r>
        <w:rPr>
          <w:rFonts w:ascii="微软雅黑" w:eastAsia="微软雅黑" w:hAnsi="微软雅黑" w:hint="eastAsia"/>
        </w:rPr>
        <w:t>此次英特尔杯赛事E</w:t>
      </w:r>
      <w:r>
        <w:rPr>
          <w:rFonts w:ascii="微软雅黑" w:eastAsia="微软雅黑" w:hAnsi="微软雅黑"/>
        </w:rPr>
        <w:t>TERC</w:t>
      </w:r>
      <w:r>
        <w:rPr>
          <w:rFonts w:ascii="微软雅黑" w:eastAsia="微软雅黑" w:hAnsi="微软雅黑" w:hint="eastAsia"/>
        </w:rPr>
        <w:t>云算力支持平台会统一</w:t>
      </w:r>
      <w:r w:rsidRPr="00F5586F">
        <w:rPr>
          <w:rFonts w:ascii="微软雅黑" w:eastAsia="微软雅黑" w:hAnsi="微软雅黑" w:hint="eastAsia"/>
        </w:rPr>
        <w:t>给</w:t>
      </w:r>
      <w:r>
        <w:rPr>
          <w:rFonts w:ascii="微软雅黑" w:eastAsia="微软雅黑" w:hAnsi="微软雅黑" w:hint="eastAsia"/>
        </w:rPr>
        <w:t>每支参与赛事的</w:t>
      </w:r>
      <w:r w:rsidR="00727F33">
        <w:rPr>
          <w:rFonts w:ascii="微软雅黑" w:eastAsia="微软雅黑" w:hAnsi="微软雅黑" w:hint="eastAsia"/>
        </w:rPr>
        <w:t>队伍</w:t>
      </w:r>
      <w:r>
        <w:rPr>
          <w:rFonts w:ascii="微软雅黑" w:eastAsia="微软雅黑" w:hAnsi="微软雅黑" w:hint="eastAsia"/>
        </w:rPr>
        <w:t>在平台后台提前开设好账号，</w:t>
      </w:r>
      <w:r w:rsidRPr="000D3C4B">
        <w:rPr>
          <w:rFonts w:ascii="微软雅黑" w:eastAsia="微软雅黑" w:hAnsi="微软雅黑" w:hint="eastAsia"/>
        </w:rPr>
        <w:t>每个</w:t>
      </w:r>
      <w:r>
        <w:rPr>
          <w:rFonts w:ascii="微软雅黑" w:eastAsia="微软雅黑" w:hAnsi="微软雅黑" w:hint="eastAsia"/>
        </w:rPr>
        <w:t>参赛</w:t>
      </w:r>
      <w:r w:rsidR="00727F33">
        <w:rPr>
          <w:rFonts w:ascii="微软雅黑" w:eastAsia="微软雅黑" w:hAnsi="微软雅黑" w:hint="eastAsia"/>
        </w:rPr>
        <w:t>队伍</w:t>
      </w:r>
      <w:r w:rsidRPr="000D3C4B">
        <w:rPr>
          <w:rFonts w:ascii="微软雅黑" w:eastAsia="微软雅黑" w:hAnsi="微软雅黑" w:hint="eastAsia"/>
        </w:rPr>
        <w:t>需要在</w:t>
      </w:r>
      <w:r w:rsidRPr="00E8386E">
        <w:rPr>
          <w:rFonts w:ascii="微软雅黑" w:eastAsia="微软雅黑" w:hAnsi="微软雅黑" w:hint="eastAsia"/>
          <w:b/>
          <w:bCs/>
          <w:u w:val="single"/>
        </w:rPr>
        <w:t>2</w:t>
      </w:r>
      <w:r w:rsidRPr="00E8386E">
        <w:rPr>
          <w:rFonts w:ascii="微软雅黑" w:eastAsia="微软雅黑" w:hAnsi="微软雅黑"/>
          <w:b/>
          <w:bCs/>
          <w:u w:val="single"/>
        </w:rPr>
        <w:t>022</w:t>
      </w:r>
      <w:r w:rsidRPr="00E8386E">
        <w:rPr>
          <w:rFonts w:ascii="微软雅黑" w:eastAsia="微软雅黑" w:hAnsi="微软雅黑" w:hint="eastAsia"/>
          <w:b/>
          <w:bCs/>
          <w:u w:val="single"/>
        </w:rPr>
        <w:t>年6月1</w:t>
      </w:r>
      <w:r w:rsidRPr="00E8386E">
        <w:rPr>
          <w:rFonts w:ascii="微软雅黑" w:eastAsia="微软雅黑" w:hAnsi="微软雅黑"/>
          <w:b/>
          <w:bCs/>
          <w:u w:val="single"/>
        </w:rPr>
        <w:t>5</w:t>
      </w:r>
      <w:r w:rsidRPr="00E8386E">
        <w:rPr>
          <w:rFonts w:ascii="微软雅黑" w:eastAsia="微软雅黑" w:hAnsi="微软雅黑" w:hint="eastAsia"/>
          <w:b/>
          <w:bCs/>
          <w:u w:val="single"/>
        </w:rPr>
        <w:t>日</w:t>
      </w:r>
      <w:r w:rsidRPr="000D3C4B">
        <w:rPr>
          <w:rFonts w:ascii="微软雅黑" w:eastAsia="微软雅黑" w:hAnsi="微软雅黑" w:hint="eastAsia"/>
        </w:rPr>
        <w:t>前完成</w:t>
      </w:r>
      <w:r>
        <w:rPr>
          <w:rFonts w:ascii="微软雅黑" w:eastAsia="微软雅黑" w:hAnsi="微软雅黑" w:hint="eastAsia"/>
        </w:rPr>
        <w:t>自己平台账号</w:t>
      </w:r>
      <w:r w:rsidR="00727F33">
        <w:rPr>
          <w:rFonts w:ascii="微软雅黑" w:eastAsia="微软雅黑" w:hAnsi="微软雅黑" w:hint="eastAsia"/>
        </w:rPr>
        <w:t>的报名</w:t>
      </w:r>
      <w:r w:rsidR="00FF17C1">
        <w:rPr>
          <w:rFonts w:ascii="微软雅黑" w:eastAsia="微软雅黑" w:hAnsi="微软雅黑" w:hint="eastAsia"/>
        </w:rPr>
        <w:t>确认</w:t>
      </w:r>
      <w:r>
        <w:rPr>
          <w:rFonts w:ascii="微软雅黑" w:eastAsia="微软雅黑" w:hAnsi="微软雅黑" w:hint="eastAsia"/>
        </w:rPr>
        <w:t>和</w:t>
      </w:r>
      <w:r w:rsidR="00FF17C1">
        <w:rPr>
          <w:rFonts w:ascii="微软雅黑" w:eastAsia="微软雅黑" w:hAnsi="微软雅黑" w:hint="eastAsia"/>
        </w:rPr>
        <w:t>账号</w:t>
      </w:r>
      <w:r w:rsidRPr="000D3C4B">
        <w:rPr>
          <w:rFonts w:ascii="微软雅黑" w:eastAsia="微软雅黑" w:hAnsi="微软雅黑" w:hint="eastAsia"/>
        </w:rPr>
        <w:t>激活工作。</w:t>
      </w:r>
    </w:p>
    <w:p w14:paraId="69A3003B" w14:textId="37D24BD0" w:rsidR="00FF17C1" w:rsidRPr="00727F33" w:rsidRDefault="00FF17C1" w:rsidP="00AD345C">
      <w:pPr>
        <w:rPr>
          <w:rFonts w:ascii="微软雅黑" w:eastAsia="微软雅黑" w:hAnsi="微软雅黑"/>
        </w:rPr>
      </w:pPr>
      <w:r>
        <w:rPr>
          <w:rFonts w:ascii="微软雅黑" w:eastAsia="微软雅黑" w:hAnsi="微软雅黑"/>
        </w:rPr>
        <w:tab/>
      </w:r>
      <w:r>
        <w:rPr>
          <w:rFonts w:ascii="微软雅黑" w:eastAsia="微软雅黑" w:hAnsi="微软雅黑" w:hint="eastAsia"/>
        </w:rPr>
        <w:t>平台会给激活账号的赛事队伍提供</w:t>
      </w:r>
      <w:r w:rsidR="00036D3C" w:rsidRPr="00036D3C">
        <w:rPr>
          <w:rFonts w:ascii="微软雅黑" w:eastAsia="微软雅黑" w:hAnsi="微软雅黑" w:hint="eastAsia"/>
        </w:rPr>
        <w:t>相当于</w:t>
      </w:r>
      <w:r w:rsidR="00036D3C" w:rsidRPr="00036D3C">
        <w:rPr>
          <w:rFonts w:ascii="微软雅黑" w:eastAsia="微软雅黑" w:hAnsi="微软雅黑" w:hint="eastAsia"/>
          <w:b/>
          <w:bCs/>
        </w:rPr>
        <w:t>120TOPS，40个小时的训练算力</w:t>
      </w:r>
      <w:r w:rsidRPr="00FF17C1">
        <w:rPr>
          <w:rFonts w:ascii="微软雅黑" w:eastAsia="微软雅黑" w:hAnsi="微软雅黑" w:hint="eastAsia"/>
        </w:rPr>
        <w:t>支持，</w:t>
      </w:r>
      <w:r>
        <w:rPr>
          <w:rFonts w:ascii="微软雅黑" w:eastAsia="微软雅黑" w:hAnsi="微软雅黑" w:hint="eastAsia"/>
        </w:rPr>
        <w:t>如果觉得算力</w:t>
      </w:r>
      <w:r w:rsidRPr="00FF17C1">
        <w:rPr>
          <w:rFonts w:ascii="微软雅黑" w:eastAsia="微软雅黑" w:hAnsi="微软雅黑" w:hint="eastAsia"/>
        </w:rPr>
        <w:t>不够</w:t>
      </w:r>
      <w:r>
        <w:rPr>
          <w:rFonts w:ascii="微软雅黑" w:eastAsia="微软雅黑" w:hAnsi="微软雅黑" w:hint="eastAsia"/>
        </w:rPr>
        <w:t>可以向平台</w:t>
      </w:r>
      <w:r w:rsidRPr="00FF17C1">
        <w:rPr>
          <w:rFonts w:ascii="微软雅黑" w:eastAsia="微软雅黑" w:hAnsi="微软雅黑" w:hint="eastAsia"/>
        </w:rPr>
        <w:t>提出申请，</w:t>
      </w:r>
      <w:r>
        <w:rPr>
          <w:rFonts w:ascii="微软雅黑" w:eastAsia="微软雅黑" w:hAnsi="微软雅黑" w:hint="eastAsia"/>
        </w:rPr>
        <w:t>后续会</w:t>
      </w:r>
      <w:r w:rsidRPr="00FF17C1">
        <w:rPr>
          <w:rFonts w:ascii="微软雅黑" w:eastAsia="微软雅黑" w:hAnsi="微软雅黑" w:hint="eastAsia"/>
        </w:rPr>
        <w:t>根据</w:t>
      </w:r>
      <w:r w:rsidR="00E91E2C">
        <w:rPr>
          <w:rFonts w:ascii="微软雅黑" w:eastAsia="微软雅黑" w:hAnsi="微软雅黑" w:hint="eastAsia"/>
        </w:rPr>
        <w:t>平台算力</w:t>
      </w:r>
      <w:r w:rsidRPr="00FF17C1">
        <w:rPr>
          <w:rFonts w:ascii="微软雅黑" w:eastAsia="微软雅黑" w:hAnsi="微软雅黑" w:hint="eastAsia"/>
        </w:rPr>
        <w:t>资源情况确定是否支持及支持多少。</w:t>
      </w:r>
    </w:p>
    <w:p w14:paraId="34F2A45B" w14:textId="77777777" w:rsidR="007E70EB" w:rsidRDefault="00AD345C" w:rsidP="00256737">
      <w:pPr>
        <w:ind w:firstLine="720"/>
        <w:rPr>
          <w:rFonts w:ascii="微软雅黑" w:eastAsia="微软雅黑" w:hAnsi="微软雅黑"/>
        </w:rPr>
      </w:pPr>
      <w:r w:rsidRPr="00B33D57">
        <w:rPr>
          <w:rFonts w:ascii="微软雅黑" w:eastAsia="微软雅黑" w:hAnsi="微软雅黑"/>
        </w:rPr>
        <w:t>请</w:t>
      </w:r>
      <w:r w:rsidR="00B33D57">
        <w:rPr>
          <w:rFonts w:ascii="微软雅黑" w:eastAsia="微软雅黑" w:hAnsi="微软雅黑" w:hint="eastAsia"/>
        </w:rPr>
        <w:t>参赛队伍</w:t>
      </w:r>
      <w:r w:rsidRPr="00B33D57">
        <w:rPr>
          <w:rFonts w:ascii="微软雅黑" w:eastAsia="微软雅黑" w:hAnsi="微软雅黑"/>
        </w:rPr>
        <w:t>从自己</w:t>
      </w:r>
      <w:r w:rsidR="00B33D57">
        <w:rPr>
          <w:rFonts w:ascii="微软雅黑" w:eastAsia="微软雅黑" w:hAnsi="微软雅黑" w:hint="eastAsia"/>
        </w:rPr>
        <w:t>参赛选题</w:t>
      </w:r>
      <w:r w:rsidRPr="00B33D57">
        <w:rPr>
          <w:rFonts w:ascii="微软雅黑" w:eastAsia="微软雅黑" w:hAnsi="微软雅黑"/>
        </w:rPr>
        <w:t>的实际出发，真实填写。本问卷旨在了解</w:t>
      </w:r>
      <w:r w:rsidR="00727F33">
        <w:rPr>
          <w:rFonts w:ascii="微软雅黑" w:eastAsia="微软雅黑" w:hAnsi="微软雅黑" w:hint="eastAsia"/>
        </w:rPr>
        <w:t>各参赛队伍</w:t>
      </w:r>
      <w:r w:rsidR="00256737">
        <w:rPr>
          <w:rFonts w:ascii="微软雅黑" w:eastAsia="微软雅黑" w:hAnsi="微软雅黑" w:hint="eastAsia"/>
        </w:rPr>
        <w:t>对平台云端存储，</w:t>
      </w:r>
      <w:r w:rsidR="00727F33">
        <w:rPr>
          <w:rFonts w:ascii="微软雅黑" w:eastAsia="微软雅黑" w:hAnsi="微软雅黑" w:hint="eastAsia"/>
        </w:rPr>
        <w:t>训练</w:t>
      </w:r>
      <w:r w:rsidR="00256737">
        <w:rPr>
          <w:rFonts w:ascii="微软雅黑" w:eastAsia="微软雅黑" w:hAnsi="微软雅黑" w:hint="eastAsia"/>
        </w:rPr>
        <w:t>算力</w:t>
      </w:r>
      <w:r w:rsidR="00727F33">
        <w:rPr>
          <w:rFonts w:ascii="微软雅黑" w:eastAsia="微软雅黑" w:hAnsi="微软雅黑" w:hint="eastAsia"/>
        </w:rPr>
        <w:t>，</w:t>
      </w:r>
      <w:r w:rsidR="00256737">
        <w:rPr>
          <w:rFonts w:ascii="微软雅黑" w:eastAsia="微软雅黑" w:hAnsi="微软雅黑" w:hint="eastAsia"/>
        </w:rPr>
        <w:t>还有平台技术支持的</w:t>
      </w:r>
      <w:r w:rsidRPr="00B33D57">
        <w:rPr>
          <w:rFonts w:ascii="微软雅黑" w:eastAsia="微软雅黑" w:hAnsi="微软雅黑"/>
        </w:rPr>
        <w:t>需求，</w:t>
      </w:r>
      <w:r w:rsidR="004966AD">
        <w:rPr>
          <w:rFonts w:ascii="微软雅黑" w:eastAsia="微软雅黑" w:hAnsi="微软雅黑" w:hint="eastAsia"/>
        </w:rPr>
        <w:t>问卷</w:t>
      </w:r>
      <w:r w:rsidRPr="00B33D57">
        <w:rPr>
          <w:rFonts w:ascii="微软雅黑" w:eastAsia="微软雅黑" w:hAnsi="微软雅黑"/>
        </w:rPr>
        <w:t>数据</w:t>
      </w:r>
      <w:r w:rsidR="004966AD">
        <w:rPr>
          <w:rFonts w:ascii="微软雅黑" w:eastAsia="微软雅黑" w:hAnsi="微软雅黑" w:hint="eastAsia"/>
        </w:rPr>
        <w:t>仅</w:t>
      </w:r>
      <w:r w:rsidRPr="00B33D57">
        <w:rPr>
          <w:rFonts w:ascii="微软雅黑" w:eastAsia="微软雅黑" w:hAnsi="微软雅黑"/>
        </w:rPr>
        <w:t>用于</w:t>
      </w:r>
      <w:r w:rsidR="004966AD">
        <w:rPr>
          <w:rFonts w:ascii="微软雅黑" w:eastAsia="微软雅黑" w:hAnsi="微软雅黑" w:hint="eastAsia"/>
        </w:rPr>
        <w:t>平台的云算力</w:t>
      </w:r>
      <w:r w:rsidR="00256737">
        <w:rPr>
          <w:rFonts w:ascii="微软雅黑" w:eastAsia="微软雅黑" w:hAnsi="微软雅黑" w:hint="eastAsia"/>
        </w:rPr>
        <w:t>等</w:t>
      </w:r>
      <w:r w:rsidRPr="00B33D57">
        <w:rPr>
          <w:rFonts w:ascii="微软雅黑" w:eastAsia="微软雅黑" w:hAnsi="微软雅黑"/>
        </w:rPr>
        <w:t>需求分析</w:t>
      </w:r>
      <w:r w:rsidR="00256737">
        <w:rPr>
          <w:rFonts w:ascii="微软雅黑" w:eastAsia="微软雅黑" w:hAnsi="微软雅黑" w:hint="eastAsia"/>
        </w:rPr>
        <w:t>和预估</w:t>
      </w:r>
      <w:r w:rsidR="004966AD">
        <w:rPr>
          <w:rFonts w:ascii="微软雅黑" w:eastAsia="微软雅黑" w:hAnsi="微软雅黑" w:hint="eastAsia"/>
        </w:rPr>
        <w:t>，</w:t>
      </w:r>
      <w:r w:rsidRPr="00B33D57">
        <w:rPr>
          <w:rFonts w:ascii="微软雅黑" w:eastAsia="微软雅黑" w:hAnsi="微软雅黑"/>
        </w:rPr>
        <w:t>请放心填写。</w:t>
      </w:r>
    </w:p>
    <w:p w14:paraId="17DA5798" w14:textId="2E177CBB" w:rsidR="00895D1B" w:rsidRPr="007E70EB" w:rsidRDefault="00AD345C" w:rsidP="007E70EB">
      <w:pPr>
        <w:ind w:firstLine="720"/>
        <w:rPr>
          <w:rFonts w:ascii="微软雅黑" w:eastAsia="微软雅黑" w:hAnsi="微软雅黑"/>
        </w:rPr>
      </w:pPr>
      <w:r w:rsidRPr="00B33D57">
        <w:rPr>
          <w:rFonts w:ascii="微软雅黑" w:eastAsia="微软雅黑" w:hAnsi="微软雅黑"/>
        </w:rPr>
        <w:t>填写本问卷约花费您10-15分钟</w:t>
      </w:r>
      <w:r w:rsidR="007E70EB">
        <w:rPr>
          <w:rFonts w:ascii="微软雅黑" w:eastAsia="微软雅黑" w:hAnsi="微软雅黑" w:hint="eastAsia"/>
        </w:rPr>
        <w:t>，</w:t>
      </w:r>
      <w:r w:rsidR="004801AB" w:rsidRPr="004801AB">
        <w:rPr>
          <w:rFonts w:ascii="微软雅黑" w:eastAsia="微软雅黑" w:hAnsi="微软雅黑" w:hint="eastAsia"/>
        </w:rPr>
        <w:t>请需要申请该资源的团队由一名参赛学生作为代表填写以下问卷并于2022年6月10日前</w:t>
      </w:r>
      <w:r w:rsidR="007E70EB" w:rsidRPr="008C307A">
        <w:rPr>
          <w:rFonts w:ascii="微软雅黑" w:eastAsia="微软雅黑" w:hAnsi="微软雅黑" w:hint="eastAsia"/>
        </w:rPr>
        <w:t>发送至</w:t>
      </w:r>
      <w:r w:rsidR="007E70EB">
        <w:rPr>
          <w:rFonts w:ascii="微软雅黑" w:eastAsia="微软雅黑" w:hAnsi="微软雅黑" w:hint="eastAsia"/>
        </w:rPr>
        <w:t>英特尔杯赛事云算力平台技术支持邮箱</w:t>
      </w:r>
      <w:r w:rsidR="007E70EB" w:rsidRPr="008C307A">
        <w:rPr>
          <w:rFonts w:ascii="微软雅黑" w:eastAsia="微软雅黑" w:hAnsi="微软雅黑" w:hint="eastAsia"/>
        </w:rPr>
        <w:t>:</w:t>
      </w:r>
      <w:r w:rsidR="007E70EB">
        <w:rPr>
          <w:rFonts w:ascii="微软雅黑" w:eastAsia="微软雅黑" w:hAnsi="微软雅黑"/>
        </w:rPr>
        <w:t xml:space="preserve"> </w:t>
      </w:r>
      <w:hyperlink r:id="rId7" w:history="1">
        <w:r w:rsidR="007E70EB" w:rsidRPr="00407DC8">
          <w:rPr>
            <w:rStyle w:val="aa"/>
            <w:rFonts w:ascii="微软雅黑" w:eastAsia="微软雅黑" w:hAnsi="微软雅黑"/>
            <w:b/>
            <w:bCs/>
          </w:rPr>
          <w:t>intelesdc@eterc.cn</w:t>
        </w:r>
      </w:hyperlink>
      <w:r w:rsidR="007E70EB">
        <w:rPr>
          <w:rFonts w:ascii="微软雅黑" w:eastAsia="微软雅黑" w:hAnsi="微软雅黑" w:hint="eastAsia"/>
          <w:b/>
          <w:bCs/>
        </w:rPr>
        <w:t>，</w:t>
      </w:r>
      <w:r w:rsidR="007E70EB" w:rsidRPr="00AD345C">
        <w:rPr>
          <w:rFonts w:ascii="微软雅黑" w:eastAsia="微软雅黑" w:hAnsi="微软雅黑"/>
        </w:rPr>
        <w:t>感谢您的参与，谢谢支持。</w:t>
      </w:r>
    </w:p>
    <w:p w14:paraId="108282D5" w14:textId="77777777" w:rsidR="00895D1B" w:rsidRPr="00AD345C" w:rsidRDefault="00895D1B" w:rsidP="00FA4AE7">
      <w:pPr>
        <w:ind w:firstLine="720"/>
        <w:rPr>
          <w:rFonts w:ascii="微软雅黑" w:eastAsia="微软雅黑" w:hAnsi="微软雅黑"/>
        </w:rPr>
      </w:pPr>
    </w:p>
    <w:p w14:paraId="2C59C3DE" w14:textId="734A1412" w:rsidR="00AD345C" w:rsidRPr="00AD345C" w:rsidRDefault="00817E93" w:rsidP="00AD345C">
      <w:pPr>
        <w:jc w:val="right"/>
        <w:rPr>
          <w:rFonts w:ascii="微软雅黑" w:eastAsia="微软雅黑" w:hAnsi="微软雅黑"/>
        </w:rPr>
      </w:pPr>
      <w:r>
        <w:rPr>
          <w:rFonts w:ascii="微软雅黑" w:eastAsia="微软雅黑" w:hAnsi="微软雅黑" w:hint="eastAsia"/>
        </w:rPr>
        <w:t>E</w:t>
      </w:r>
      <w:r>
        <w:rPr>
          <w:rFonts w:ascii="微软雅黑" w:eastAsia="微软雅黑" w:hAnsi="微软雅黑"/>
        </w:rPr>
        <w:t>TERC</w:t>
      </w:r>
      <w:r>
        <w:rPr>
          <w:rFonts w:ascii="微软雅黑" w:eastAsia="微软雅黑" w:hAnsi="微软雅黑" w:hint="eastAsia"/>
        </w:rPr>
        <w:t>人工智能实训和云算力平台</w:t>
      </w:r>
    </w:p>
    <w:p w14:paraId="0ABBEB9A" w14:textId="67530A31" w:rsidR="00AD345C" w:rsidRPr="00AD345C" w:rsidRDefault="00727F33" w:rsidP="00AD345C">
      <w:pPr>
        <w:jc w:val="right"/>
        <w:rPr>
          <w:rFonts w:ascii="微软雅黑" w:eastAsia="微软雅黑" w:hAnsi="微软雅黑"/>
        </w:rPr>
      </w:pPr>
      <w:r>
        <w:rPr>
          <w:rFonts w:ascii="微软雅黑" w:eastAsia="微软雅黑" w:hAnsi="微软雅黑" w:hint="eastAsia"/>
        </w:rPr>
        <w:t>2</w:t>
      </w:r>
      <w:r>
        <w:rPr>
          <w:rFonts w:ascii="微软雅黑" w:eastAsia="微软雅黑" w:hAnsi="微软雅黑"/>
        </w:rPr>
        <w:t>022</w:t>
      </w:r>
      <w:r>
        <w:rPr>
          <w:rFonts w:ascii="微软雅黑" w:eastAsia="微软雅黑" w:hAnsi="微软雅黑" w:hint="eastAsia"/>
        </w:rPr>
        <w:t>年</w:t>
      </w:r>
      <w:r w:rsidR="00256737">
        <w:rPr>
          <w:rFonts w:ascii="微软雅黑" w:eastAsia="微软雅黑" w:hAnsi="微软雅黑" w:hint="eastAsia"/>
        </w:rPr>
        <w:t>英特尔</w:t>
      </w:r>
      <w:r w:rsidR="00817E93">
        <w:rPr>
          <w:rFonts w:ascii="微软雅黑" w:eastAsia="微软雅黑" w:hAnsi="微软雅黑" w:hint="eastAsia"/>
        </w:rPr>
        <w:t>E</w:t>
      </w:r>
      <w:r w:rsidR="00817E93">
        <w:rPr>
          <w:rFonts w:ascii="微软雅黑" w:eastAsia="微软雅黑" w:hAnsi="微软雅黑"/>
        </w:rPr>
        <w:t>SDC</w:t>
      </w:r>
      <w:r w:rsidR="00256737">
        <w:rPr>
          <w:rFonts w:ascii="微软雅黑" w:eastAsia="微软雅黑" w:hAnsi="微软雅黑" w:hint="eastAsia"/>
        </w:rPr>
        <w:t>赛事</w:t>
      </w:r>
      <w:r w:rsidR="00817E93">
        <w:rPr>
          <w:rFonts w:ascii="微软雅黑" w:eastAsia="微软雅黑" w:hAnsi="微软雅黑" w:hint="eastAsia"/>
        </w:rPr>
        <w:t>支持组</w:t>
      </w:r>
    </w:p>
    <w:p w14:paraId="4499FB73" w14:textId="6F9B3B31" w:rsidR="00A77B3E" w:rsidRDefault="00AD345C" w:rsidP="00B24F0B">
      <w:pPr>
        <w:jc w:val="right"/>
        <w:rPr>
          <w:rFonts w:ascii="微软雅黑" w:eastAsia="微软雅黑" w:hAnsi="微软雅黑"/>
        </w:rPr>
      </w:pPr>
      <w:r w:rsidRPr="00AD345C">
        <w:rPr>
          <w:rFonts w:ascii="微软雅黑" w:eastAsia="微软雅黑" w:hAnsi="微软雅黑"/>
        </w:rPr>
        <w:t>202</w:t>
      </w:r>
      <w:r w:rsidR="00137F0A">
        <w:rPr>
          <w:rFonts w:ascii="微软雅黑" w:eastAsia="微软雅黑" w:hAnsi="微软雅黑"/>
        </w:rPr>
        <w:t>2</w:t>
      </w:r>
      <w:r w:rsidRPr="00AD345C">
        <w:rPr>
          <w:rFonts w:ascii="微软雅黑" w:eastAsia="微软雅黑" w:hAnsi="微软雅黑"/>
        </w:rPr>
        <w:t>年</w:t>
      </w:r>
      <w:r w:rsidR="00137F0A">
        <w:rPr>
          <w:rFonts w:ascii="微软雅黑" w:eastAsia="微软雅黑" w:hAnsi="微软雅黑"/>
        </w:rPr>
        <w:t>6</w:t>
      </w:r>
      <w:r w:rsidRPr="00AD345C">
        <w:rPr>
          <w:rFonts w:ascii="微软雅黑" w:eastAsia="微软雅黑" w:hAnsi="微软雅黑"/>
        </w:rPr>
        <w:t>月</w:t>
      </w:r>
    </w:p>
    <w:p w14:paraId="313AC91A" w14:textId="3741BF7D" w:rsidR="00B24F0B" w:rsidRDefault="00B24F0B" w:rsidP="00B24F0B">
      <w:pPr>
        <w:jc w:val="right"/>
        <w:rPr>
          <w:rFonts w:ascii="微软雅黑" w:eastAsia="微软雅黑" w:hAnsi="微软雅黑"/>
        </w:rPr>
      </w:pPr>
    </w:p>
    <w:p w14:paraId="705BFE77" w14:textId="79E1D495" w:rsidR="00B24F0B" w:rsidRDefault="00B24F0B" w:rsidP="00B24F0B">
      <w:pPr>
        <w:jc w:val="right"/>
        <w:rPr>
          <w:rFonts w:ascii="微软雅黑" w:eastAsia="微软雅黑" w:hAnsi="微软雅黑"/>
        </w:rPr>
      </w:pPr>
    </w:p>
    <w:p w14:paraId="67A5429A" w14:textId="15897608" w:rsidR="00895D1B" w:rsidRDefault="00895D1B" w:rsidP="00B24F0B">
      <w:pPr>
        <w:jc w:val="right"/>
        <w:rPr>
          <w:rFonts w:ascii="微软雅黑" w:eastAsia="微软雅黑" w:hAnsi="微软雅黑"/>
        </w:rPr>
      </w:pPr>
    </w:p>
    <w:p w14:paraId="5581D46B" w14:textId="77777777" w:rsidR="00E60031" w:rsidRDefault="00E60031" w:rsidP="00B24F0B">
      <w:pPr>
        <w:jc w:val="right"/>
        <w:rPr>
          <w:rFonts w:ascii="微软雅黑" w:eastAsia="微软雅黑" w:hAnsi="微软雅黑"/>
        </w:rPr>
      </w:pPr>
    </w:p>
    <w:p w14:paraId="024810E1" w14:textId="56C023D7" w:rsidR="00324315" w:rsidRPr="00324315" w:rsidRDefault="00A65B4A" w:rsidP="00324315">
      <w:pPr>
        <w:pStyle w:val="1"/>
        <w:numPr>
          <w:ilvl w:val="0"/>
          <w:numId w:val="1"/>
        </w:numPr>
      </w:pPr>
      <w:r w:rsidRPr="00AD345C">
        <w:t>基本信息</w:t>
      </w:r>
    </w:p>
    <w:p w14:paraId="3EBDF80B" w14:textId="077DADD9" w:rsidR="000B72D3" w:rsidRDefault="009B3F88" w:rsidP="00F5586F">
      <w:pPr>
        <w:rPr>
          <w:rFonts w:ascii="微软雅黑" w:eastAsia="微软雅黑" w:hAnsi="微软雅黑"/>
        </w:rPr>
      </w:pPr>
      <w:r>
        <w:rPr>
          <w:rFonts w:ascii="微软雅黑" w:eastAsia="微软雅黑" w:hAnsi="微软雅黑" w:hint="eastAsia"/>
        </w:rPr>
        <w:t>此次英特尔杯赛事</w:t>
      </w:r>
      <w:r w:rsidR="00ED1012">
        <w:rPr>
          <w:rFonts w:ascii="微软雅黑" w:eastAsia="微软雅黑" w:hAnsi="微软雅黑" w:hint="eastAsia"/>
        </w:rPr>
        <w:t>采取</w:t>
      </w:r>
      <w:r w:rsidR="00300CA8" w:rsidRPr="00F5586F">
        <w:rPr>
          <w:rFonts w:ascii="微软雅黑" w:eastAsia="微软雅黑" w:hAnsi="微软雅黑" w:hint="eastAsia"/>
        </w:rPr>
        <w:t>给</w:t>
      </w:r>
      <w:r w:rsidR="00E8386E">
        <w:rPr>
          <w:rFonts w:ascii="微软雅黑" w:eastAsia="微软雅黑" w:hAnsi="微软雅黑" w:hint="eastAsia"/>
        </w:rPr>
        <w:t>每支</w:t>
      </w:r>
      <w:r w:rsidR="00300CA8">
        <w:rPr>
          <w:rFonts w:ascii="微软雅黑" w:eastAsia="微软雅黑" w:hAnsi="微软雅黑" w:hint="eastAsia"/>
        </w:rPr>
        <w:t>赛事队伍</w:t>
      </w:r>
      <w:r>
        <w:rPr>
          <w:rFonts w:ascii="微软雅黑" w:eastAsia="微软雅黑" w:hAnsi="微软雅黑" w:hint="eastAsia"/>
        </w:rPr>
        <w:t>在</w:t>
      </w:r>
      <w:r w:rsidR="00300CA8">
        <w:rPr>
          <w:rFonts w:ascii="微软雅黑" w:eastAsia="微软雅黑" w:hAnsi="微软雅黑" w:hint="eastAsia"/>
        </w:rPr>
        <w:t>后台开设</w:t>
      </w:r>
      <w:r w:rsidR="00F5586F" w:rsidRPr="00F5586F">
        <w:rPr>
          <w:rFonts w:ascii="微软雅黑" w:eastAsia="微软雅黑" w:hAnsi="微软雅黑" w:hint="eastAsia"/>
        </w:rPr>
        <w:t>账号</w:t>
      </w:r>
      <w:r>
        <w:rPr>
          <w:rFonts w:ascii="微软雅黑" w:eastAsia="微软雅黑" w:hAnsi="微软雅黑" w:hint="eastAsia"/>
        </w:rPr>
        <w:t>的方式</w:t>
      </w:r>
      <w:r w:rsidR="00ED1012">
        <w:rPr>
          <w:rFonts w:ascii="微软雅黑" w:eastAsia="微软雅黑" w:hAnsi="微软雅黑" w:hint="eastAsia"/>
        </w:rPr>
        <w:t>，</w:t>
      </w:r>
      <w:r w:rsidR="00300CA8">
        <w:rPr>
          <w:rFonts w:ascii="微软雅黑" w:eastAsia="微软雅黑" w:hAnsi="微软雅黑" w:hint="eastAsia"/>
        </w:rPr>
        <w:t>所以</w:t>
      </w:r>
      <w:r>
        <w:rPr>
          <w:rFonts w:ascii="微软雅黑" w:eastAsia="微软雅黑" w:hAnsi="微软雅黑" w:hint="eastAsia"/>
        </w:rPr>
        <w:t>请</w:t>
      </w:r>
      <w:r w:rsidR="00300CA8">
        <w:rPr>
          <w:rFonts w:ascii="微软雅黑" w:eastAsia="微软雅黑" w:hAnsi="微软雅黑" w:hint="eastAsia"/>
        </w:rPr>
        <w:t>赛事参与者在填写</w:t>
      </w:r>
      <w:r w:rsidR="00F5586F" w:rsidRPr="00F5586F">
        <w:rPr>
          <w:rFonts w:ascii="微软雅黑" w:eastAsia="微软雅黑" w:hAnsi="微软雅黑" w:hint="eastAsia"/>
        </w:rPr>
        <w:t>基本信息</w:t>
      </w:r>
      <w:r w:rsidR="00300CA8">
        <w:rPr>
          <w:rFonts w:ascii="微软雅黑" w:eastAsia="微软雅黑" w:hAnsi="微软雅黑" w:hint="eastAsia"/>
        </w:rPr>
        <w:t>部分的时候</w:t>
      </w:r>
      <w:r w:rsidR="00F5586F" w:rsidRPr="00F5586F">
        <w:rPr>
          <w:rFonts w:ascii="微软雅黑" w:eastAsia="微软雅黑" w:hAnsi="微软雅黑" w:hint="eastAsia"/>
        </w:rPr>
        <w:t>确保信息准确，以便</w:t>
      </w:r>
      <w:r w:rsidR="00300CA8">
        <w:rPr>
          <w:rFonts w:ascii="微软雅黑" w:eastAsia="微软雅黑" w:hAnsi="微软雅黑" w:hint="eastAsia"/>
        </w:rPr>
        <w:t>平台开设</w:t>
      </w:r>
      <w:r w:rsidR="00F5586F" w:rsidRPr="00F5586F">
        <w:rPr>
          <w:rFonts w:ascii="微软雅黑" w:eastAsia="微软雅黑" w:hAnsi="微软雅黑" w:hint="eastAsia"/>
        </w:rPr>
        <w:t>账号的</w:t>
      </w:r>
      <w:r w:rsidR="00300CA8">
        <w:rPr>
          <w:rFonts w:ascii="微软雅黑" w:eastAsia="微软雅黑" w:hAnsi="微软雅黑" w:hint="eastAsia"/>
        </w:rPr>
        <w:t>时候能及时</w:t>
      </w:r>
      <w:r w:rsidR="00ED1012">
        <w:rPr>
          <w:rFonts w:ascii="微软雅黑" w:eastAsia="微软雅黑" w:hAnsi="微软雅黑" w:hint="eastAsia"/>
        </w:rPr>
        <w:t>和</w:t>
      </w:r>
      <w:r w:rsidR="00F5586F" w:rsidRPr="00F5586F">
        <w:rPr>
          <w:rFonts w:ascii="微软雅黑" w:eastAsia="微软雅黑" w:hAnsi="微软雅黑" w:hint="eastAsia"/>
        </w:rPr>
        <w:t>准确</w:t>
      </w:r>
      <w:r w:rsidR="00300CA8">
        <w:rPr>
          <w:rFonts w:ascii="微软雅黑" w:eastAsia="微软雅黑" w:hAnsi="微软雅黑" w:hint="eastAsia"/>
        </w:rPr>
        <w:t>。</w:t>
      </w:r>
    </w:p>
    <w:p w14:paraId="02A88D0D" w14:textId="49F8EC21" w:rsidR="00300CA8" w:rsidRDefault="00300CA8" w:rsidP="00F5586F">
      <w:pPr>
        <w:rPr>
          <w:rFonts w:ascii="微软雅黑" w:eastAsia="微软雅黑" w:hAnsi="微软雅黑"/>
        </w:rPr>
      </w:pPr>
    </w:p>
    <w:p w14:paraId="6D879430" w14:textId="77777777" w:rsidR="00895D1B" w:rsidRPr="00300CA8" w:rsidRDefault="00895D1B" w:rsidP="00F5586F">
      <w:pPr>
        <w:rPr>
          <w:rFonts w:ascii="微软雅黑" w:eastAsia="微软雅黑" w:hAnsi="微软雅黑"/>
        </w:rPr>
      </w:pPr>
    </w:p>
    <w:p w14:paraId="18E18614" w14:textId="06859A03" w:rsidR="000B72D3" w:rsidRDefault="00E9232C" w:rsidP="00E9232C">
      <w:pPr>
        <w:pStyle w:val="2"/>
      </w:pPr>
      <w:r>
        <w:rPr>
          <w:rFonts w:hint="eastAsia"/>
        </w:rPr>
        <w:t>1</w:t>
      </w:r>
      <w:r>
        <w:t>.</w:t>
      </w:r>
      <w:r w:rsidR="004966AD">
        <w:rPr>
          <w:rFonts w:hint="eastAsia"/>
        </w:rPr>
        <w:t>参赛</w:t>
      </w:r>
      <w:r w:rsidR="00A65B4A" w:rsidRPr="00AD345C">
        <w:t>学校</w:t>
      </w:r>
      <w:r w:rsidR="00A65B4A" w:rsidRPr="00AD345C">
        <w:t xml:space="preserve"> [</w:t>
      </w:r>
      <w:r w:rsidR="00A65B4A" w:rsidRPr="00AD345C">
        <w:t>填空题</w:t>
      </w:r>
      <w:r w:rsidR="00A65B4A" w:rsidRPr="00AD345C">
        <w:t>] *</w:t>
      </w:r>
    </w:p>
    <w:p w14:paraId="135C38AD" w14:textId="77777777" w:rsidR="00E9232C" w:rsidRPr="00E9232C" w:rsidRDefault="00E9232C" w:rsidP="00E9232C"/>
    <w:p w14:paraId="4B87B9CF" w14:textId="486ED1AD" w:rsidR="000B72D3" w:rsidRDefault="00A65B4A">
      <w:pPr>
        <w:rPr>
          <w:rFonts w:ascii="微软雅黑" w:eastAsia="微软雅黑" w:hAnsi="微软雅黑"/>
        </w:rPr>
      </w:pPr>
      <w:r w:rsidRPr="00AD345C">
        <w:rPr>
          <w:rFonts w:ascii="微软雅黑" w:eastAsia="微软雅黑" w:hAnsi="微软雅黑"/>
        </w:rPr>
        <w:t>_________________________________</w:t>
      </w:r>
      <w:r w:rsidR="00B24F0B" w:rsidRPr="00AD345C">
        <w:rPr>
          <w:rFonts w:ascii="微软雅黑" w:eastAsia="微软雅黑" w:hAnsi="微软雅黑"/>
        </w:rPr>
        <w:t>__________________</w:t>
      </w:r>
    </w:p>
    <w:p w14:paraId="3B81C7D2" w14:textId="3DF7CD85" w:rsidR="00300CA8" w:rsidRDefault="00300CA8">
      <w:pPr>
        <w:rPr>
          <w:rFonts w:ascii="微软雅黑" w:eastAsia="微软雅黑" w:hAnsi="微软雅黑"/>
        </w:rPr>
      </w:pPr>
    </w:p>
    <w:p w14:paraId="609A2CF1" w14:textId="079E8FD2" w:rsidR="00E9232C" w:rsidRDefault="00E9232C" w:rsidP="00E9232C">
      <w:pPr>
        <w:pStyle w:val="2"/>
      </w:pPr>
      <w:r>
        <w:t>2</w:t>
      </w:r>
      <w:r w:rsidRPr="00AD345C">
        <w:t>.</w:t>
      </w:r>
      <w:r>
        <w:rPr>
          <w:rFonts w:hint="eastAsia"/>
        </w:rPr>
        <w:t>参赛选题</w:t>
      </w:r>
      <w:r w:rsidRPr="00AD345C">
        <w:t xml:space="preserve"> [</w:t>
      </w:r>
      <w:r w:rsidRPr="00AD345C">
        <w:t>填空题</w:t>
      </w:r>
      <w:r w:rsidRPr="00AD345C">
        <w:t>] *</w:t>
      </w:r>
    </w:p>
    <w:p w14:paraId="15BB1110" w14:textId="77777777" w:rsidR="00E9232C" w:rsidRPr="00E9232C" w:rsidRDefault="00E9232C" w:rsidP="00E9232C"/>
    <w:p w14:paraId="079AA3CA" w14:textId="77777777" w:rsidR="002123E0" w:rsidRDefault="002123E0" w:rsidP="002123E0">
      <w:pPr>
        <w:rPr>
          <w:rFonts w:ascii="微软雅黑" w:eastAsia="微软雅黑" w:hAnsi="微软雅黑"/>
        </w:rPr>
      </w:pPr>
      <w:r w:rsidRPr="00AD345C">
        <w:rPr>
          <w:rFonts w:ascii="微软雅黑" w:eastAsia="微软雅黑" w:hAnsi="微软雅黑"/>
        </w:rPr>
        <w:t>________________________________________________________________________________</w:t>
      </w:r>
    </w:p>
    <w:p w14:paraId="6694414E" w14:textId="25A17E29" w:rsidR="00E9232C" w:rsidRDefault="00E9232C">
      <w:pPr>
        <w:rPr>
          <w:rFonts w:ascii="微软雅黑" w:eastAsia="微软雅黑" w:hAnsi="微软雅黑"/>
        </w:rPr>
      </w:pPr>
    </w:p>
    <w:p w14:paraId="0736D8C5" w14:textId="472CF9E8" w:rsidR="00E9232C" w:rsidRDefault="00E9232C" w:rsidP="00E9232C">
      <w:pPr>
        <w:pStyle w:val="2"/>
      </w:pPr>
      <w:r>
        <w:rPr>
          <w:rFonts w:hint="eastAsia"/>
        </w:rPr>
        <w:t>3</w:t>
      </w:r>
      <w:r>
        <w:t>.</w:t>
      </w:r>
      <w:r>
        <w:rPr>
          <w:rFonts w:hint="eastAsia"/>
        </w:rPr>
        <w:t>你的姓名</w:t>
      </w:r>
      <w:r w:rsidRPr="00AD345C">
        <w:t xml:space="preserve">  [</w:t>
      </w:r>
      <w:r w:rsidRPr="00AD345C">
        <w:t>填空题</w:t>
      </w:r>
      <w:r w:rsidRPr="00AD345C">
        <w:t>] *</w:t>
      </w:r>
    </w:p>
    <w:p w14:paraId="5E26B948" w14:textId="77777777" w:rsidR="00E9232C" w:rsidRPr="00E9232C" w:rsidRDefault="00E9232C" w:rsidP="00E9232C"/>
    <w:p w14:paraId="0E9EF672" w14:textId="77777777" w:rsidR="00E9232C" w:rsidRDefault="00E9232C" w:rsidP="00E9232C">
      <w:pPr>
        <w:rPr>
          <w:rFonts w:ascii="微软雅黑" w:eastAsia="微软雅黑" w:hAnsi="微软雅黑"/>
        </w:rPr>
      </w:pPr>
      <w:r w:rsidRPr="00AD345C">
        <w:rPr>
          <w:rFonts w:ascii="微软雅黑" w:eastAsia="微软雅黑" w:hAnsi="微软雅黑"/>
        </w:rPr>
        <w:t>___________________________________________________</w:t>
      </w:r>
    </w:p>
    <w:p w14:paraId="3F71AE41" w14:textId="77777777" w:rsidR="00E9232C" w:rsidRDefault="00E9232C">
      <w:pPr>
        <w:rPr>
          <w:rFonts w:ascii="微软雅黑" w:eastAsia="微软雅黑" w:hAnsi="微软雅黑"/>
        </w:rPr>
      </w:pPr>
    </w:p>
    <w:p w14:paraId="53A49A76" w14:textId="5E1DCE64" w:rsidR="00300CA8" w:rsidRPr="00AD345C" w:rsidRDefault="00E9232C" w:rsidP="00300CA8">
      <w:pPr>
        <w:pStyle w:val="2"/>
      </w:pPr>
      <w:r>
        <w:t>4</w:t>
      </w:r>
      <w:r w:rsidR="00300CA8" w:rsidRPr="00AD345C">
        <w:t xml:space="preserve">. </w:t>
      </w:r>
      <w:r w:rsidR="00300CA8">
        <w:rPr>
          <w:rFonts w:hint="eastAsia"/>
        </w:rPr>
        <w:t>你的</w:t>
      </w:r>
      <w:r>
        <w:rPr>
          <w:rFonts w:hint="eastAsia"/>
        </w:rPr>
        <w:t>赛事身份</w:t>
      </w:r>
      <w:r w:rsidR="00300CA8" w:rsidRPr="00AD345C">
        <w:t xml:space="preserve">  [</w:t>
      </w:r>
      <w:r>
        <w:rPr>
          <w:rFonts w:hint="eastAsia"/>
        </w:rPr>
        <w:t>单选</w:t>
      </w:r>
      <w:r w:rsidR="00300CA8" w:rsidRPr="00AD345C">
        <w:t>题</w:t>
      </w:r>
      <w:r w:rsidR="00300CA8" w:rsidRPr="00AD345C">
        <w:t>] *</w:t>
      </w:r>
    </w:p>
    <w:p w14:paraId="3867826E" w14:textId="709D3AAA" w:rsidR="00D1324F" w:rsidRDefault="00300CA8">
      <w:pPr>
        <w:rPr>
          <w:rFonts w:ascii="微软雅黑" w:eastAsia="微软雅黑" w:hAnsi="微软雅黑"/>
        </w:rPr>
      </w:pPr>
      <w:r w:rsidRPr="00AD345C">
        <w:rPr>
          <w:rFonts w:ascii="微软雅黑" w:eastAsia="微软雅黑" w:hAnsi="微软雅黑"/>
        </w:rPr>
        <w:t>○</w:t>
      </w:r>
      <w:r>
        <w:rPr>
          <w:rFonts w:ascii="微软雅黑" w:eastAsia="微软雅黑" w:hAnsi="微软雅黑"/>
        </w:rPr>
        <w:t xml:space="preserve"> </w:t>
      </w:r>
      <w:r>
        <w:rPr>
          <w:rFonts w:ascii="微软雅黑" w:eastAsia="微软雅黑" w:hAnsi="微软雅黑" w:hint="eastAsia"/>
        </w:rPr>
        <w:t>指导教师</w:t>
      </w:r>
    </w:p>
    <w:p w14:paraId="7DC8239C" w14:textId="4D0ABB5E" w:rsidR="00D1324F" w:rsidRPr="00AD345C" w:rsidRDefault="00300CA8">
      <w:pPr>
        <w:rPr>
          <w:rFonts w:ascii="微软雅黑" w:eastAsia="微软雅黑" w:hAnsi="微软雅黑"/>
        </w:rPr>
      </w:pPr>
      <w:r w:rsidRPr="00AD345C">
        <w:rPr>
          <w:rFonts w:ascii="微软雅黑" w:eastAsia="微软雅黑" w:hAnsi="微软雅黑"/>
        </w:rPr>
        <w:t>○</w:t>
      </w:r>
      <w:r w:rsidR="00E9232C">
        <w:rPr>
          <w:rFonts w:ascii="微软雅黑" w:eastAsia="微软雅黑" w:hAnsi="微软雅黑"/>
        </w:rPr>
        <w:t xml:space="preserve"> </w:t>
      </w:r>
      <w:r w:rsidR="00E9232C">
        <w:rPr>
          <w:rFonts w:ascii="微软雅黑" w:eastAsia="微软雅黑" w:hAnsi="微软雅黑" w:hint="eastAsia"/>
        </w:rPr>
        <w:t>参赛学生</w:t>
      </w:r>
    </w:p>
    <w:p w14:paraId="6671C8BA" w14:textId="63B717D0" w:rsidR="00D1324F" w:rsidRDefault="00D1324F">
      <w:pPr>
        <w:rPr>
          <w:rFonts w:ascii="微软雅黑" w:eastAsia="微软雅黑" w:hAnsi="微软雅黑"/>
        </w:rPr>
      </w:pPr>
    </w:p>
    <w:p w14:paraId="241B0F81" w14:textId="423F0A03" w:rsidR="007E70EB" w:rsidRPr="00AD345C" w:rsidRDefault="007E70EB" w:rsidP="007E70EB">
      <w:pPr>
        <w:pStyle w:val="2"/>
      </w:pPr>
      <w:r>
        <w:t>5</w:t>
      </w:r>
      <w:r w:rsidRPr="00AD345C">
        <w:t xml:space="preserve">. </w:t>
      </w:r>
      <w:r>
        <w:rPr>
          <w:rFonts w:hint="eastAsia"/>
        </w:rPr>
        <w:t>你的</w:t>
      </w:r>
      <w:r>
        <w:rPr>
          <w:rFonts w:hint="eastAsia"/>
        </w:rPr>
        <w:t>E</w:t>
      </w:r>
      <w:r>
        <w:t>mail</w:t>
      </w:r>
      <w:r w:rsidRPr="00AD345C">
        <w:t xml:space="preserve">  [</w:t>
      </w:r>
      <w:r w:rsidRPr="00AD345C">
        <w:t>填空题</w:t>
      </w:r>
      <w:r w:rsidRPr="00AD345C">
        <w:t>] *</w:t>
      </w:r>
    </w:p>
    <w:p w14:paraId="3D2E89E1" w14:textId="77777777" w:rsidR="007E70EB" w:rsidRDefault="007E70EB" w:rsidP="007E70EB">
      <w:pPr>
        <w:rPr>
          <w:rFonts w:ascii="微软雅黑" w:eastAsia="微软雅黑" w:hAnsi="微软雅黑"/>
        </w:rPr>
      </w:pPr>
      <w:r w:rsidRPr="00AD345C">
        <w:rPr>
          <w:rFonts w:ascii="微软雅黑" w:eastAsia="微软雅黑" w:hAnsi="微软雅黑"/>
        </w:rPr>
        <w:t>___________________________________________________</w:t>
      </w:r>
    </w:p>
    <w:p w14:paraId="3D6C4831" w14:textId="607DE28C" w:rsidR="007E70EB" w:rsidRDefault="007E70EB" w:rsidP="007E70EB">
      <w:pPr>
        <w:rPr>
          <w:rFonts w:ascii="微软雅黑" w:eastAsia="微软雅黑" w:hAnsi="微软雅黑"/>
        </w:rPr>
      </w:pPr>
      <w:r>
        <w:rPr>
          <w:rFonts w:ascii="微软雅黑" w:eastAsia="微软雅黑" w:hAnsi="微软雅黑" w:hint="eastAsia"/>
        </w:rPr>
        <w:t>平台默认登录账号，请准确填写</w:t>
      </w:r>
    </w:p>
    <w:p w14:paraId="02196A99" w14:textId="77777777" w:rsidR="007E70EB" w:rsidRPr="007E70EB" w:rsidRDefault="007E70EB">
      <w:pPr>
        <w:rPr>
          <w:rFonts w:ascii="微软雅黑" w:eastAsia="微软雅黑" w:hAnsi="微软雅黑"/>
        </w:rPr>
      </w:pPr>
    </w:p>
    <w:p w14:paraId="3EBF353A" w14:textId="696AD1F2" w:rsidR="00853697" w:rsidRPr="00AD345C" w:rsidRDefault="007E70EB" w:rsidP="000E4128">
      <w:pPr>
        <w:pStyle w:val="2"/>
      </w:pPr>
      <w:r>
        <w:t>6</w:t>
      </w:r>
      <w:r w:rsidR="00853697" w:rsidRPr="00AD345C">
        <w:t xml:space="preserve">. </w:t>
      </w:r>
      <w:r w:rsidR="00853697">
        <w:rPr>
          <w:rFonts w:hint="eastAsia"/>
        </w:rPr>
        <w:t>你的手机</w:t>
      </w:r>
      <w:r w:rsidR="00853697" w:rsidRPr="00AD345C">
        <w:t xml:space="preserve">  [</w:t>
      </w:r>
      <w:r w:rsidR="00853697" w:rsidRPr="00AD345C">
        <w:t>填空题</w:t>
      </w:r>
      <w:r w:rsidR="00853697" w:rsidRPr="00AD345C">
        <w:t>] *</w:t>
      </w:r>
    </w:p>
    <w:p w14:paraId="4869C876" w14:textId="5BBBE9EA" w:rsidR="00853697" w:rsidRDefault="00853697" w:rsidP="00853697">
      <w:pPr>
        <w:rPr>
          <w:rFonts w:ascii="微软雅黑" w:eastAsia="微软雅黑" w:hAnsi="微软雅黑"/>
        </w:rPr>
      </w:pPr>
      <w:r w:rsidRPr="00AD345C">
        <w:rPr>
          <w:rFonts w:ascii="微软雅黑" w:eastAsia="微软雅黑" w:hAnsi="微软雅黑"/>
        </w:rPr>
        <w:t>___________________________________________________</w:t>
      </w:r>
    </w:p>
    <w:p w14:paraId="53098F8C" w14:textId="3103DFD1" w:rsidR="00D1324F" w:rsidRDefault="00E9232C" w:rsidP="00853697">
      <w:pPr>
        <w:rPr>
          <w:rFonts w:ascii="微软雅黑" w:eastAsia="微软雅黑" w:hAnsi="微软雅黑"/>
        </w:rPr>
      </w:pPr>
      <w:r>
        <w:rPr>
          <w:rFonts w:ascii="微软雅黑" w:eastAsia="微软雅黑" w:hAnsi="微软雅黑" w:hint="eastAsia"/>
        </w:rPr>
        <w:t>平台</w:t>
      </w:r>
      <w:r w:rsidR="007E70EB">
        <w:rPr>
          <w:rFonts w:ascii="微软雅黑" w:eastAsia="微软雅黑" w:hAnsi="微软雅黑" w:hint="eastAsia"/>
        </w:rPr>
        <w:t>备用</w:t>
      </w:r>
      <w:r>
        <w:rPr>
          <w:rFonts w:ascii="微软雅黑" w:eastAsia="微软雅黑" w:hAnsi="微软雅黑" w:hint="eastAsia"/>
        </w:rPr>
        <w:t>登录账号，请准确填写</w:t>
      </w:r>
    </w:p>
    <w:p w14:paraId="7617F6FB" w14:textId="77777777" w:rsidR="00E9232C" w:rsidRPr="00E9232C" w:rsidRDefault="00E9232C">
      <w:pPr>
        <w:rPr>
          <w:rFonts w:ascii="微软雅黑" w:eastAsia="微软雅黑" w:hAnsi="微软雅黑"/>
        </w:rPr>
      </w:pPr>
    </w:p>
    <w:p w14:paraId="775E9AA2" w14:textId="6B93CE9D" w:rsidR="000B72D3" w:rsidRPr="00AD345C" w:rsidRDefault="00A65B4A" w:rsidP="00AD345C">
      <w:pPr>
        <w:pStyle w:val="1"/>
        <w:rPr>
          <w:rFonts w:cs="微软雅黑"/>
          <w:sz w:val="28"/>
        </w:rPr>
      </w:pPr>
      <w:r w:rsidRPr="00AD345C">
        <w:lastRenderedPageBreak/>
        <w:t>二、</w:t>
      </w:r>
      <w:r w:rsidR="009D61A1">
        <w:rPr>
          <w:rFonts w:hint="eastAsia"/>
        </w:rPr>
        <w:t>平台</w:t>
      </w:r>
      <w:r w:rsidR="00606439">
        <w:rPr>
          <w:rFonts w:hint="eastAsia"/>
        </w:rPr>
        <w:t>算力</w:t>
      </w:r>
      <w:r w:rsidR="009D61A1">
        <w:rPr>
          <w:rFonts w:hint="eastAsia"/>
        </w:rPr>
        <w:t>支持</w:t>
      </w:r>
    </w:p>
    <w:p w14:paraId="7271889A" w14:textId="7FC8D9CF" w:rsidR="00E32D63" w:rsidRDefault="00E32D63" w:rsidP="00E32D63">
      <w:pPr>
        <w:rPr>
          <w:rFonts w:ascii="微软雅黑" w:eastAsia="微软雅黑" w:hAnsi="微软雅黑"/>
        </w:rPr>
      </w:pPr>
      <w:r w:rsidRPr="00B33D57">
        <w:rPr>
          <w:rFonts w:ascii="微软雅黑" w:eastAsia="微软雅黑" w:hAnsi="微软雅黑"/>
        </w:rPr>
        <w:t>为</w:t>
      </w:r>
      <w:r>
        <w:rPr>
          <w:rFonts w:ascii="微软雅黑" w:eastAsia="微软雅黑" w:hAnsi="微软雅黑" w:hint="eastAsia"/>
        </w:rPr>
        <w:t>充分</w:t>
      </w:r>
      <w:r w:rsidRPr="00B33D57">
        <w:rPr>
          <w:rFonts w:ascii="微软雅黑" w:eastAsia="微软雅黑" w:hAnsi="微软雅黑"/>
        </w:rPr>
        <w:t>了解各</w:t>
      </w:r>
      <w:r>
        <w:rPr>
          <w:rFonts w:ascii="微软雅黑" w:eastAsia="微软雅黑" w:hAnsi="微软雅黑" w:hint="eastAsia"/>
        </w:rPr>
        <w:t>参赛队伍对于平台的云端存储，训练算力的需求，以便</w:t>
      </w:r>
      <w:r w:rsidRPr="00817E93">
        <w:rPr>
          <w:rFonts w:ascii="微软雅黑" w:eastAsia="微软雅黑" w:hAnsi="微软雅黑" w:hint="eastAsia"/>
        </w:rPr>
        <w:t>平台</w:t>
      </w:r>
      <w:r>
        <w:rPr>
          <w:rFonts w:ascii="微软雅黑" w:eastAsia="微软雅黑" w:hAnsi="微软雅黑" w:hint="eastAsia"/>
        </w:rPr>
        <w:t>能</w:t>
      </w:r>
      <w:r w:rsidRPr="00B33D57">
        <w:rPr>
          <w:rFonts w:ascii="微软雅黑" w:eastAsia="微软雅黑" w:hAnsi="微软雅黑"/>
        </w:rPr>
        <w:t>给予</w:t>
      </w:r>
      <w:r>
        <w:rPr>
          <w:rFonts w:ascii="微软雅黑" w:eastAsia="微软雅黑" w:hAnsi="微软雅黑" w:hint="eastAsia"/>
        </w:rPr>
        <w:t>参赛队伍</w:t>
      </w:r>
      <w:r w:rsidRPr="00817E93">
        <w:rPr>
          <w:rFonts w:ascii="微软雅黑" w:eastAsia="微软雅黑" w:hAnsi="微软雅黑" w:hint="eastAsia"/>
        </w:rPr>
        <w:t>更好和更有针对性的</w:t>
      </w:r>
      <w:r>
        <w:rPr>
          <w:rFonts w:ascii="微软雅黑" w:eastAsia="微软雅黑" w:hAnsi="微软雅黑" w:hint="eastAsia"/>
        </w:rPr>
        <w:t>技术</w:t>
      </w:r>
      <w:r w:rsidRPr="00B33D57">
        <w:rPr>
          <w:rFonts w:ascii="微软雅黑" w:eastAsia="微软雅黑" w:hAnsi="微软雅黑"/>
        </w:rPr>
        <w:t>支持，</w:t>
      </w:r>
      <w:r>
        <w:rPr>
          <w:rFonts w:ascii="微软雅黑" w:eastAsia="微软雅黑" w:hAnsi="微软雅黑" w:hint="eastAsia"/>
        </w:rPr>
        <w:t>支持参赛队伍</w:t>
      </w:r>
      <w:r w:rsidRPr="00FA4AE7">
        <w:rPr>
          <w:rFonts w:ascii="微软雅黑" w:eastAsia="微软雅黑" w:hAnsi="微软雅黑" w:hint="eastAsia"/>
        </w:rPr>
        <w:t>做出更好的作品</w:t>
      </w:r>
      <w:r>
        <w:rPr>
          <w:rFonts w:ascii="微软雅黑" w:eastAsia="微软雅黑" w:hAnsi="微软雅黑" w:hint="eastAsia"/>
        </w:rPr>
        <w:t>，请大家从各自参赛选题需要填写对于平台算力支持的</w:t>
      </w:r>
      <w:r w:rsidR="00CE5B6B">
        <w:rPr>
          <w:rFonts w:ascii="微软雅黑" w:eastAsia="微软雅黑" w:hAnsi="微软雅黑" w:hint="eastAsia"/>
        </w:rPr>
        <w:t>问卷。</w:t>
      </w:r>
    </w:p>
    <w:p w14:paraId="26F064AC" w14:textId="6F52E629" w:rsidR="000D3C4B" w:rsidRDefault="000D3C4B">
      <w:pPr>
        <w:rPr>
          <w:rFonts w:ascii="微软雅黑" w:eastAsia="微软雅黑" w:hAnsi="微软雅黑"/>
        </w:rPr>
      </w:pPr>
    </w:p>
    <w:p w14:paraId="5A549E44" w14:textId="77777777" w:rsidR="000D3C4B" w:rsidRPr="00E32D63" w:rsidRDefault="000D3C4B">
      <w:pPr>
        <w:rPr>
          <w:rFonts w:ascii="微软雅黑" w:eastAsia="微软雅黑" w:hAnsi="微软雅黑"/>
        </w:rPr>
      </w:pPr>
    </w:p>
    <w:p w14:paraId="73BB66D5" w14:textId="701F8BE2" w:rsidR="000B72D3" w:rsidRPr="00AD345C" w:rsidRDefault="00D80821" w:rsidP="000E4128">
      <w:pPr>
        <w:pStyle w:val="2"/>
      </w:pPr>
      <w:r>
        <w:t>7</w:t>
      </w:r>
      <w:r w:rsidR="00A65B4A" w:rsidRPr="00AD345C">
        <w:t>. </w:t>
      </w:r>
      <w:r w:rsidR="00A65B4A" w:rsidRPr="00AD345C">
        <w:t>您</w:t>
      </w:r>
      <w:r w:rsidR="00FA12EB">
        <w:rPr>
          <w:rFonts w:hint="eastAsia"/>
        </w:rPr>
        <w:t>的参赛选题</w:t>
      </w:r>
      <w:r w:rsidR="00606439">
        <w:rPr>
          <w:rFonts w:hint="eastAsia"/>
        </w:rPr>
        <w:t>是否需要平台提供</w:t>
      </w:r>
      <w:r w:rsidR="00606439">
        <w:rPr>
          <w:rFonts w:hint="eastAsia"/>
        </w:rPr>
        <w:t>A</w:t>
      </w:r>
      <w:r w:rsidR="00606439">
        <w:t>I</w:t>
      </w:r>
      <w:r w:rsidR="00606439">
        <w:rPr>
          <w:rFonts w:hint="eastAsia"/>
        </w:rPr>
        <w:t>训练所需的算力环境</w:t>
      </w:r>
      <w:r w:rsidR="00853697" w:rsidRPr="00AD345C">
        <w:t>[</w:t>
      </w:r>
      <w:r w:rsidR="00D10FAC">
        <w:rPr>
          <w:rFonts w:hint="eastAsia"/>
        </w:rPr>
        <w:t>单选题</w:t>
      </w:r>
      <w:r w:rsidR="00853697" w:rsidRPr="00AD345C">
        <w:t>]*</w:t>
      </w:r>
    </w:p>
    <w:tbl>
      <w:tblPr>
        <w:tblW w:w="10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gridCol w:w="8640"/>
      </w:tblGrid>
      <w:tr w:rsidR="00B24F0B" w:rsidRPr="00AD345C" w14:paraId="7BEAC4D6" w14:textId="77777777" w:rsidTr="00F35ABD">
        <w:trPr>
          <w:trHeight w:val="500"/>
        </w:trPr>
        <w:tc>
          <w:tcPr>
            <w:tcW w:w="8640" w:type="dxa"/>
            <w:shd w:val="clear" w:color="auto" w:fill="FFFFFF"/>
          </w:tcPr>
          <w:p w14:paraId="2E4D6923" w14:textId="1AAFD61C" w:rsidR="00B33464" w:rsidRDefault="001C358B" w:rsidP="00B24F0B">
            <w:pPr>
              <w:rPr>
                <w:rFonts w:ascii="微软雅黑" w:eastAsia="微软雅黑" w:hAnsi="微软雅黑" w:cs="微软雅黑"/>
                <w:sz w:val="28"/>
              </w:rPr>
            </w:pPr>
            <w:r w:rsidRPr="00AD345C">
              <w:rPr>
                <w:rFonts w:ascii="微软雅黑" w:eastAsia="微软雅黑" w:hAnsi="微软雅黑"/>
              </w:rPr>
              <w:t>○</w:t>
            </w:r>
            <w:r>
              <w:rPr>
                <w:rFonts w:ascii="微软雅黑" w:eastAsia="微软雅黑" w:hAnsi="微软雅黑" w:hint="eastAsia"/>
              </w:rPr>
              <w:t>是</w:t>
            </w:r>
          </w:p>
          <w:p w14:paraId="63AC6289" w14:textId="0C9B0EC5" w:rsidR="00F35ABD" w:rsidRDefault="001C358B" w:rsidP="00B24F0B">
            <w:pPr>
              <w:rPr>
                <w:rFonts w:ascii="微软雅黑" w:eastAsia="微软雅黑" w:hAnsi="微软雅黑"/>
              </w:rPr>
            </w:pPr>
            <w:r w:rsidRPr="00AD345C">
              <w:rPr>
                <w:rFonts w:ascii="微软雅黑" w:eastAsia="微软雅黑" w:hAnsi="微软雅黑"/>
              </w:rPr>
              <w:t>○</w:t>
            </w:r>
            <w:r>
              <w:rPr>
                <w:rFonts w:ascii="微软雅黑" w:eastAsia="微软雅黑" w:hAnsi="微软雅黑" w:hint="eastAsia"/>
              </w:rPr>
              <w:t>否</w:t>
            </w:r>
          </w:p>
          <w:p w14:paraId="33924A06" w14:textId="77777777" w:rsidR="00F110F7" w:rsidRDefault="00F110F7" w:rsidP="00B24F0B">
            <w:pPr>
              <w:rPr>
                <w:rFonts w:ascii="微软雅黑" w:eastAsia="微软雅黑" w:hAnsi="微软雅黑" w:cs="微软雅黑"/>
                <w:sz w:val="28"/>
              </w:rPr>
            </w:pPr>
          </w:p>
          <w:p w14:paraId="6996E909" w14:textId="5D76E25F" w:rsidR="00206B64" w:rsidRPr="00206B64" w:rsidRDefault="00D80821" w:rsidP="00206B64">
            <w:pPr>
              <w:pStyle w:val="2"/>
            </w:pPr>
            <w:r>
              <w:t>8</w:t>
            </w:r>
            <w:r w:rsidR="00FA12EB" w:rsidRPr="00AD345C">
              <w:t>.</w:t>
            </w:r>
            <w:r w:rsidR="00FA12EB">
              <w:rPr>
                <w:rFonts w:hint="eastAsia"/>
              </w:rPr>
              <w:t>你的参赛选题需要</w:t>
            </w:r>
            <w:r w:rsidR="00DE0C11">
              <w:rPr>
                <w:rFonts w:hint="eastAsia"/>
              </w:rPr>
              <w:t>平台提供</w:t>
            </w:r>
            <w:r w:rsidR="008E411D">
              <w:rPr>
                <w:rFonts w:hint="eastAsia"/>
              </w:rPr>
              <w:t>的</w:t>
            </w:r>
            <w:r w:rsidR="008E411D">
              <w:t>AI</w:t>
            </w:r>
            <w:r w:rsidR="008E411D">
              <w:rPr>
                <w:rFonts w:hint="eastAsia"/>
              </w:rPr>
              <w:t>训练</w:t>
            </w:r>
            <w:r w:rsidR="00FA12EB">
              <w:rPr>
                <w:rFonts w:hint="eastAsia"/>
              </w:rPr>
              <w:t>算力支持</w:t>
            </w:r>
            <w:r w:rsidR="00FA12EB" w:rsidRPr="00AD345C">
              <w:t xml:space="preserve"> [</w:t>
            </w:r>
            <w:r w:rsidR="00D10FAC">
              <w:rPr>
                <w:rFonts w:hint="eastAsia"/>
              </w:rPr>
              <w:t>单选题</w:t>
            </w:r>
            <w:r w:rsidR="00FA12EB" w:rsidRPr="00AD345C">
              <w:t>] *</w:t>
            </w:r>
          </w:p>
          <w:p w14:paraId="7680B8A2" w14:textId="3B2515B9" w:rsidR="00FF17C1" w:rsidRDefault="00FF17C1" w:rsidP="00206B64">
            <w:pPr>
              <w:ind w:firstLineChars="100" w:firstLine="240"/>
              <w:rPr>
                <w:b/>
                <w:bCs/>
              </w:rPr>
            </w:pPr>
            <w:r w:rsidRPr="00206B64">
              <w:rPr>
                <w:rFonts w:hint="eastAsia"/>
                <w:b/>
                <w:bCs/>
              </w:rPr>
              <w:t>基于</w:t>
            </w:r>
            <w:r w:rsidR="00AE2E63">
              <w:rPr>
                <w:b/>
                <w:bCs/>
              </w:rPr>
              <w:t>12</w:t>
            </w:r>
            <w:r w:rsidRPr="00206B64">
              <w:rPr>
                <w:b/>
                <w:bCs/>
              </w:rPr>
              <w:t>0</w:t>
            </w:r>
            <w:r w:rsidR="00522449">
              <w:rPr>
                <w:b/>
                <w:bCs/>
              </w:rPr>
              <w:t xml:space="preserve"> </w:t>
            </w:r>
            <w:r w:rsidRPr="00206B64">
              <w:rPr>
                <w:b/>
                <w:bCs/>
              </w:rPr>
              <w:t>TOPS</w:t>
            </w:r>
          </w:p>
          <w:p w14:paraId="424391E1" w14:textId="77777777" w:rsidR="00206B64" w:rsidRPr="00206B64" w:rsidRDefault="00206B64" w:rsidP="00206B64">
            <w:pPr>
              <w:ind w:firstLineChars="100" w:firstLine="240"/>
              <w:rPr>
                <w:b/>
                <w:bCs/>
              </w:rPr>
            </w:pPr>
          </w:p>
          <w:p w14:paraId="01170199" w14:textId="6F6E824C" w:rsidR="00957495" w:rsidRPr="00FF17C1" w:rsidRDefault="00957495" w:rsidP="00FF17C1">
            <w:r>
              <w:rPr>
                <w:rFonts w:hint="eastAsia"/>
              </w:rPr>
              <w:t xml:space="preserve"> </w:t>
            </w:r>
            <w:r>
              <w:t xml:space="preserve">  </w:t>
            </w:r>
            <w:r w:rsidRPr="00DB14D4">
              <w:rPr>
                <w:rFonts w:ascii="微软雅黑" w:eastAsia="微软雅黑" w:hAnsi="微软雅黑" w:hint="eastAsia"/>
              </w:rPr>
              <w:t>显存支持</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424"/>
            </w:tblGrid>
            <w:tr w:rsidR="00FA12EB" w:rsidRPr="00AD345C" w14:paraId="5FD1FDCE" w14:textId="77777777" w:rsidTr="000C1AD7">
              <w:trPr>
                <w:trHeight w:val="500"/>
              </w:trPr>
              <w:tc>
                <w:tcPr>
                  <w:tcW w:w="8424" w:type="dxa"/>
                  <w:shd w:val="clear" w:color="auto" w:fill="FFFFFF"/>
                </w:tcPr>
                <w:p w14:paraId="41BE4DB2" w14:textId="19A94C19" w:rsidR="00386F20" w:rsidRDefault="00386F20" w:rsidP="00CB3CC2">
                  <w:pPr>
                    <w:rPr>
                      <w:rFonts w:ascii="微软雅黑" w:eastAsia="微软雅黑" w:hAnsi="微软雅黑"/>
                    </w:rPr>
                  </w:pPr>
                  <w:r w:rsidRPr="00CC51B8">
                    <w:rPr>
                      <w:rFonts w:ascii="微软雅黑" w:eastAsia="微软雅黑" w:hAnsi="微软雅黑"/>
                    </w:rPr>
                    <w:t>○</w:t>
                  </w:r>
                  <w:r>
                    <w:rPr>
                      <w:rFonts w:ascii="微软雅黑" w:eastAsia="微软雅黑" w:hAnsi="微软雅黑"/>
                    </w:rPr>
                    <w:t>8G</w:t>
                  </w:r>
                  <w:r w:rsidRPr="008E411D">
                    <w:rPr>
                      <w:rFonts w:ascii="微软雅黑" w:eastAsia="微软雅黑" w:hAnsi="微软雅黑" w:hint="eastAsia"/>
                    </w:rPr>
                    <w:t>显</w:t>
                  </w:r>
                  <w:r w:rsidR="00957495">
                    <w:rPr>
                      <w:rFonts w:ascii="微软雅黑" w:eastAsia="微软雅黑" w:hAnsi="微软雅黑" w:hint="eastAsia"/>
                    </w:rPr>
                    <w:t>存</w:t>
                  </w:r>
                  <w:r w:rsidRPr="008E411D">
                    <w:rPr>
                      <w:rFonts w:ascii="微软雅黑" w:eastAsia="微软雅黑" w:hAnsi="微软雅黑" w:hint="eastAsia"/>
                    </w:rPr>
                    <w:t>相当硬件</w:t>
                  </w:r>
                </w:p>
                <w:p w14:paraId="6BC982B6" w14:textId="0ED9154E" w:rsidR="008E411D" w:rsidRPr="008E411D" w:rsidRDefault="008E411D" w:rsidP="00CB3CC2">
                  <w:pPr>
                    <w:rPr>
                      <w:rFonts w:ascii="微软雅黑" w:eastAsia="微软雅黑" w:hAnsi="微软雅黑"/>
                    </w:rPr>
                  </w:pPr>
                  <w:r w:rsidRPr="00CC51B8">
                    <w:rPr>
                      <w:rFonts w:ascii="微软雅黑" w:eastAsia="微软雅黑" w:hAnsi="微软雅黑"/>
                    </w:rPr>
                    <w:t>○</w:t>
                  </w:r>
                  <w:r>
                    <w:rPr>
                      <w:rFonts w:ascii="微软雅黑" w:eastAsia="微软雅黑" w:hAnsi="微软雅黑"/>
                    </w:rPr>
                    <w:t>16G</w:t>
                  </w:r>
                  <w:r w:rsidRPr="00CB3CC2">
                    <w:rPr>
                      <w:rFonts w:ascii="微软雅黑" w:eastAsia="微软雅黑" w:hAnsi="微软雅黑" w:hint="eastAsia"/>
                    </w:rPr>
                    <w:t>显</w:t>
                  </w:r>
                  <w:r w:rsidR="00957495">
                    <w:rPr>
                      <w:rFonts w:ascii="微软雅黑" w:eastAsia="微软雅黑" w:hAnsi="微软雅黑" w:hint="eastAsia"/>
                    </w:rPr>
                    <w:t>存</w:t>
                  </w:r>
                  <w:r w:rsidRPr="00CB3CC2">
                    <w:rPr>
                      <w:rFonts w:ascii="微软雅黑" w:eastAsia="微软雅黑" w:hAnsi="微软雅黑" w:hint="eastAsia"/>
                    </w:rPr>
                    <w:t>相当硬件</w:t>
                  </w:r>
                </w:p>
                <w:p w14:paraId="34F09C51" w14:textId="0C9F7818" w:rsidR="00386F20" w:rsidRDefault="00CB3CC2" w:rsidP="00FA12EB">
                  <w:pPr>
                    <w:rPr>
                      <w:rFonts w:ascii="微软雅黑" w:eastAsia="微软雅黑" w:hAnsi="微软雅黑"/>
                    </w:rPr>
                  </w:pPr>
                  <w:r w:rsidRPr="00CC51B8">
                    <w:rPr>
                      <w:rFonts w:ascii="微软雅黑" w:eastAsia="微软雅黑" w:hAnsi="微软雅黑"/>
                    </w:rPr>
                    <w:t>○</w:t>
                  </w:r>
                  <w:r w:rsidR="00386F20">
                    <w:rPr>
                      <w:rFonts w:ascii="微软雅黑" w:eastAsia="微软雅黑" w:hAnsi="微软雅黑"/>
                    </w:rPr>
                    <w:t>24</w:t>
                  </w:r>
                  <w:r w:rsidR="00A0549F">
                    <w:rPr>
                      <w:rFonts w:ascii="微软雅黑" w:eastAsia="微软雅黑" w:hAnsi="微软雅黑"/>
                    </w:rPr>
                    <w:t>G</w:t>
                  </w:r>
                  <w:r w:rsidRPr="00CB3CC2">
                    <w:rPr>
                      <w:rFonts w:ascii="微软雅黑" w:eastAsia="微软雅黑" w:hAnsi="微软雅黑" w:hint="eastAsia"/>
                    </w:rPr>
                    <w:t>显</w:t>
                  </w:r>
                  <w:r w:rsidR="00957495">
                    <w:rPr>
                      <w:rFonts w:ascii="微软雅黑" w:eastAsia="微软雅黑" w:hAnsi="微软雅黑" w:hint="eastAsia"/>
                    </w:rPr>
                    <w:t>存</w:t>
                  </w:r>
                  <w:r w:rsidRPr="00CB3CC2">
                    <w:rPr>
                      <w:rFonts w:ascii="微软雅黑" w:eastAsia="微软雅黑" w:hAnsi="微软雅黑" w:hint="eastAsia"/>
                    </w:rPr>
                    <w:t>相当硬件</w:t>
                  </w:r>
                </w:p>
                <w:p w14:paraId="7CE1431B" w14:textId="77777777" w:rsidR="00206B64" w:rsidRDefault="00206B64" w:rsidP="00FA12EB">
                  <w:pPr>
                    <w:rPr>
                      <w:rFonts w:ascii="微软雅黑" w:eastAsia="微软雅黑" w:hAnsi="微软雅黑"/>
                    </w:rPr>
                  </w:pPr>
                </w:p>
                <w:p w14:paraId="5CCED6DB" w14:textId="35403FED" w:rsidR="00957495" w:rsidRDefault="00957495" w:rsidP="00FA12EB">
                  <w:pPr>
                    <w:rPr>
                      <w:rFonts w:ascii="微软雅黑" w:eastAsia="微软雅黑" w:hAnsi="微软雅黑"/>
                    </w:rPr>
                  </w:pPr>
                  <w:r>
                    <w:rPr>
                      <w:rFonts w:ascii="微软雅黑" w:eastAsia="微软雅黑" w:hAnsi="微软雅黑" w:hint="eastAsia"/>
                    </w:rPr>
                    <w:t>训练时间支持</w:t>
                  </w:r>
                </w:p>
                <w:p w14:paraId="2B24F8F9" w14:textId="15B920C7" w:rsidR="00957495" w:rsidRDefault="00957495" w:rsidP="00FA12EB">
                  <w:pPr>
                    <w:rPr>
                      <w:rFonts w:ascii="Microsoft YaHei Light" w:eastAsia="Microsoft YaHei Light" w:hAnsi="Microsoft YaHei Light"/>
                    </w:rPr>
                  </w:pPr>
                  <w:r w:rsidRPr="00CC51B8">
                    <w:rPr>
                      <w:rFonts w:ascii="微软雅黑" w:eastAsia="微软雅黑" w:hAnsi="微软雅黑"/>
                    </w:rPr>
                    <w:t>○</w:t>
                  </w:r>
                  <w:r>
                    <w:rPr>
                      <w:rFonts w:ascii="Microsoft YaHei Light" w:eastAsia="Microsoft YaHei Light" w:hAnsi="Microsoft YaHei Light"/>
                    </w:rPr>
                    <w:t xml:space="preserve"> </w:t>
                  </w:r>
                  <w:r w:rsidRPr="00D7733B">
                    <w:rPr>
                      <w:rFonts w:ascii="微软雅黑" w:eastAsia="微软雅黑" w:hAnsi="微软雅黑"/>
                    </w:rPr>
                    <w:t>40</w:t>
                  </w:r>
                  <w:r w:rsidRPr="00D7733B">
                    <w:rPr>
                      <w:rFonts w:ascii="微软雅黑" w:eastAsia="微软雅黑" w:hAnsi="微软雅黑" w:hint="eastAsia"/>
                    </w:rPr>
                    <w:t>个小时</w:t>
                  </w:r>
                  <w:r w:rsidR="007806DB">
                    <w:rPr>
                      <w:rFonts w:ascii="微软雅黑" w:eastAsia="微软雅黑" w:hAnsi="微软雅黑" w:hint="eastAsia"/>
                    </w:rPr>
                    <w:t>的</w:t>
                  </w:r>
                  <w:r w:rsidRPr="00D7733B">
                    <w:rPr>
                      <w:rFonts w:ascii="微软雅黑" w:eastAsia="微软雅黑" w:hAnsi="微软雅黑" w:hint="eastAsia"/>
                    </w:rPr>
                    <w:t>训练</w:t>
                  </w:r>
                </w:p>
                <w:p w14:paraId="42E3C0C9" w14:textId="59E32308" w:rsidR="00957495" w:rsidRDefault="00957495" w:rsidP="00FA12EB">
                  <w:pPr>
                    <w:rPr>
                      <w:rFonts w:ascii="Microsoft YaHei Light" w:eastAsia="Microsoft YaHei Light" w:hAnsi="Microsoft YaHei Light"/>
                    </w:rPr>
                  </w:pPr>
                  <w:r w:rsidRPr="00CC51B8">
                    <w:rPr>
                      <w:rFonts w:ascii="微软雅黑" w:eastAsia="微软雅黑" w:hAnsi="微软雅黑"/>
                    </w:rPr>
                    <w:t>○</w:t>
                  </w:r>
                  <w:r>
                    <w:rPr>
                      <w:rFonts w:ascii="微软雅黑" w:eastAsia="微软雅黑" w:hAnsi="微软雅黑"/>
                    </w:rPr>
                    <w:t xml:space="preserve"> </w:t>
                  </w:r>
                  <w:r w:rsidRPr="00D7733B">
                    <w:rPr>
                      <w:rFonts w:ascii="微软雅黑" w:eastAsia="微软雅黑" w:hAnsi="微软雅黑"/>
                    </w:rPr>
                    <w:t>50</w:t>
                  </w:r>
                  <w:r w:rsidRPr="00D7733B">
                    <w:rPr>
                      <w:rFonts w:ascii="微软雅黑" w:eastAsia="微软雅黑" w:hAnsi="微软雅黑" w:hint="eastAsia"/>
                    </w:rPr>
                    <w:t>个小时</w:t>
                  </w:r>
                  <w:r w:rsidR="007806DB">
                    <w:rPr>
                      <w:rFonts w:ascii="微软雅黑" w:eastAsia="微软雅黑" w:hAnsi="微软雅黑" w:hint="eastAsia"/>
                    </w:rPr>
                    <w:t>的</w:t>
                  </w:r>
                  <w:r w:rsidRPr="00D7733B">
                    <w:rPr>
                      <w:rFonts w:ascii="微软雅黑" w:eastAsia="微软雅黑" w:hAnsi="微软雅黑" w:hint="eastAsia"/>
                    </w:rPr>
                    <w:t>训练</w:t>
                  </w:r>
                </w:p>
                <w:p w14:paraId="28ED2745" w14:textId="2AB871B7" w:rsidR="00957495" w:rsidRDefault="00957495" w:rsidP="00FA12EB">
                  <w:pPr>
                    <w:rPr>
                      <w:rFonts w:ascii="Microsoft YaHei Light" w:eastAsia="Microsoft YaHei Light" w:hAnsi="Microsoft YaHei Light"/>
                    </w:rPr>
                  </w:pPr>
                  <w:r w:rsidRPr="00CC51B8">
                    <w:rPr>
                      <w:rFonts w:ascii="微软雅黑" w:eastAsia="微软雅黑" w:hAnsi="微软雅黑"/>
                    </w:rPr>
                    <w:t>○</w:t>
                  </w:r>
                  <w:r>
                    <w:rPr>
                      <w:rFonts w:ascii="微软雅黑" w:eastAsia="微软雅黑" w:hAnsi="微软雅黑"/>
                    </w:rPr>
                    <w:t xml:space="preserve"> </w:t>
                  </w:r>
                  <w:r w:rsidRPr="00D7733B">
                    <w:rPr>
                      <w:rFonts w:ascii="微软雅黑" w:eastAsia="微软雅黑" w:hAnsi="微软雅黑"/>
                    </w:rPr>
                    <w:t>60</w:t>
                  </w:r>
                  <w:r w:rsidRPr="00D7733B">
                    <w:rPr>
                      <w:rFonts w:ascii="微软雅黑" w:eastAsia="微软雅黑" w:hAnsi="微软雅黑" w:hint="eastAsia"/>
                    </w:rPr>
                    <w:t>个小时</w:t>
                  </w:r>
                  <w:r w:rsidR="007806DB">
                    <w:rPr>
                      <w:rFonts w:ascii="微软雅黑" w:eastAsia="微软雅黑" w:hAnsi="微软雅黑" w:hint="eastAsia"/>
                    </w:rPr>
                    <w:t>的</w:t>
                  </w:r>
                  <w:r w:rsidRPr="00D7733B">
                    <w:rPr>
                      <w:rFonts w:ascii="微软雅黑" w:eastAsia="微软雅黑" w:hAnsi="微软雅黑" w:hint="eastAsia"/>
                    </w:rPr>
                    <w:t>训练</w:t>
                  </w:r>
                </w:p>
                <w:p w14:paraId="5A18B95B" w14:textId="77777777" w:rsidR="00957495" w:rsidRPr="00386F20" w:rsidRDefault="00957495" w:rsidP="00FA12EB">
                  <w:pPr>
                    <w:rPr>
                      <w:rFonts w:ascii="微软雅黑" w:eastAsia="微软雅黑" w:hAnsi="微软雅黑"/>
                    </w:rPr>
                  </w:pPr>
                </w:p>
                <w:p w14:paraId="18ABB9F0" w14:textId="1CDF049A" w:rsidR="00CB3CC2" w:rsidRDefault="007D2539" w:rsidP="00FA12EB">
                  <w:pPr>
                    <w:rPr>
                      <w:rFonts w:ascii="微软雅黑" w:eastAsia="微软雅黑" w:hAnsi="微软雅黑"/>
                    </w:rPr>
                  </w:pPr>
                  <w:r>
                    <w:rPr>
                      <w:rFonts w:ascii="微软雅黑" w:eastAsia="微软雅黑" w:hAnsi="微软雅黑" w:hint="eastAsia"/>
                    </w:rPr>
                    <w:t>需要平台提供更高</w:t>
                  </w:r>
                  <w:r w:rsidR="00CB3CC2" w:rsidRPr="00CB3CC2">
                    <w:rPr>
                      <w:rFonts w:ascii="微软雅黑" w:eastAsia="微软雅黑" w:hAnsi="微软雅黑" w:hint="eastAsia"/>
                    </w:rPr>
                    <w:t>算力</w:t>
                  </w:r>
                  <w:r w:rsidR="00957495">
                    <w:rPr>
                      <w:rFonts w:ascii="微软雅黑" w:eastAsia="微软雅黑" w:hAnsi="微软雅黑" w:hint="eastAsia"/>
                    </w:rPr>
                    <w:t>和</w:t>
                  </w:r>
                  <w:r>
                    <w:rPr>
                      <w:rFonts w:ascii="微软雅黑" w:eastAsia="微软雅黑" w:hAnsi="微软雅黑" w:hint="eastAsia"/>
                    </w:rPr>
                    <w:t>训练</w:t>
                  </w:r>
                  <w:r w:rsidR="00957495">
                    <w:rPr>
                      <w:rFonts w:ascii="微软雅黑" w:eastAsia="微软雅黑" w:hAnsi="微软雅黑" w:hint="eastAsia"/>
                    </w:rPr>
                    <w:t>时间</w:t>
                  </w:r>
                  <w:r w:rsidR="00CB3CC2" w:rsidRPr="00CB3CC2">
                    <w:rPr>
                      <w:rFonts w:ascii="微软雅黑" w:eastAsia="微软雅黑" w:hAnsi="微软雅黑" w:hint="eastAsia"/>
                    </w:rPr>
                    <w:t>要求</w:t>
                  </w:r>
                  <w:r w:rsidR="00CB3CC2">
                    <w:rPr>
                      <w:rFonts w:ascii="微软雅黑" w:eastAsia="微软雅黑" w:hAnsi="微软雅黑" w:hint="eastAsia"/>
                    </w:rPr>
                    <w:t>，请具体说明</w:t>
                  </w:r>
                  <w:r w:rsidR="00957495">
                    <w:rPr>
                      <w:rFonts w:ascii="微软雅黑" w:eastAsia="微软雅黑" w:hAnsi="微软雅黑" w:hint="eastAsia"/>
                    </w:rPr>
                    <w:t>：</w:t>
                  </w:r>
                </w:p>
                <w:p w14:paraId="36C73884" w14:textId="77777777" w:rsidR="00DB14D4" w:rsidRPr="00CB3CC2" w:rsidRDefault="00DB14D4" w:rsidP="00FA12EB">
                  <w:pPr>
                    <w:rPr>
                      <w:rFonts w:ascii="微软雅黑" w:eastAsia="微软雅黑" w:hAnsi="微软雅黑"/>
                    </w:rPr>
                  </w:pPr>
                </w:p>
                <w:p w14:paraId="563C3BE1" w14:textId="63A74738" w:rsidR="00FA12EB" w:rsidRPr="00AD345C" w:rsidRDefault="000A05FD" w:rsidP="000A05FD">
                  <w:pPr>
                    <w:rPr>
                      <w:rFonts w:ascii="微软雅黑" w:eastAsia="微软雅黑" w:hAnsi="微软雅黑"/>
                    </w:rPr>
                  </w:pPr>
                  <w:r w:rsidRPr="00AD345C">
                    <w:rPr>
                      <w:rFonts w:ascii="微软雅黑" w:eastAsia="微软雅黑" w:hAnsi="微软雅黑"/>
                    </w:rPr>
                    <w:t>____________________________________________________________________________</w:t>
                  </w:r>
                </w:p>
              </w:tc>
            </w:tr>
          </w:tbl>
          <w:p w14:paraId="5681A3FE" w14:textId="467D2F20" w:rsidR="007E70EB" w:rsidRDefault="007E70EB" w:rsidP="00B24F0B">
            <w:pPr>
              <w:rPr>
                <w:rFonts w:ascii="微软雅黑" w:eastAsia="微软雅黑" w:hAnsi="微软雅黑" w:cs="微软雅黑"/>
                <w:sz w:val="28"/>
              </w:rPr>
            </w:pPr>
          </w:p>
          <w:p w14:paraId="712C30F5" w14:textId="1F8B6C10" w:rsidR="007E70EB" w:rsidRDefault="000A05FD" w:rsidP="00B24F0B">
            <w:pPr>
              <w:rPr>
                <w:rFonts w:ascii="微软雅黑" w:eastAsia="微软雅黑" w:hAnsi="微软雅黑"/>
              </w:rPr>
            </w:pPr>
            <w:r w:rsidRPr="00AD345C">
              <w:rPr>
                <w:rFonts w:ascii="微软雅黑" w:eastAsia="微软雅黑" w:hAnsi="微软雅黑"/>
              </w:rPr>
              <w:t>______________________________________________________________________________</w:t>
            </w:r>
          </w:p>
          <w:p w14:paraId="796E90A6" w14:textId="77777777" w:rsidR="000A05FD" w:rsidRDefault="000A05FD" w:rsidP="000E4128">
            <w:pPr>
              <w:pStyle w:val="2"/>
            </w:pPr>
          </w:p>
          <w:p w14:paraId="7DA98F56" w14:textId="495EEFE2" w:rsidR="000A05FD" w:rsidRPr="000A05FD" w:rsidRDefault="000A05FD" w:rsidP="000A05FD">
            <w:pPr>
              <w:rPr>
                <w:rFonts w:ascii="微软雅黑" w:eastAsia="微软雅黑" w:hAnsi="微软雅黑"/>
              </w:rPr>
            </w:pPr>
            <w:r w:rsidRPr="00AD345C">
              <w:rPr>
                <w:rFonts w:ascii="微软雅黑" w:eastAsia="微软雅黑" w:hAnsi="微软雅黑"/>
              </w:rPr>
              <w:t>______________________________________________________________________________</w:t>
            </w:r>
          </w:p>
          <w:p w14:paraId="3EBFA227" w14:textId="21B025DF" w:rsidR="005C52C9" w:rsidRPr="001503D2" w:rsidRDefault="00EA328A" w:rsidP="000E4128">
            <w:pPr>
              <w:pStyle w:val="2"/>
            </w:pPr>
            <w:r>
              <w:lastRenderedPageBreak/>
              <w:t>9</w:t>
            </w:r>
            <w:r w:rsidR="00F35ABD" w:rsidRPr="00F35ABD">
              <w:t xml:space="preserve">. </w:t>
            </w:r>
            <w:r w:rsidR="005C52C9" w:rsidRPr="00F35ABD">
              <w:rPr>
                <w:rFonts w:hint="eastAsia"/>
              </w:rPr>
              <w:t>在</w:t>
            </w:r>
            <w:r w:rsidR="00B33464" w:rsidRPr="00F35ABD">
              <w:rPr>
                <w:rFonts w:hint="eastAsia"/>
              </w:rPr>
              <w:t>你的</w:t>
            </w:r>
            <w:r w:rsidR="005C52C9" w:rsidRPr="00F35ABD">
              <w:rPr>
                <w:rFonts w:hint="eastAsia"/>
              </w:rPr>
              <w:t>AI</w:t>
            </w:r>
            <w:r w:rsidR="005C52C9" w:rsidRPr="00F35ABD">
              <w:rPr>
                <w:rFonts w:hint="eastAsia"/>
              </w:rPr>
              <w:t>模型</w:t>
            </w:r>
            <w:r w:rsidR="00B33464" w:rsidRPr="00F35ABD">
              <w:rPr>
                <w:rFonts w:hint="eastAsia"/>
              </w:rPr>
              <w:t>训练</w:t>
            </w:r>
            <w:r w:rsidR="005C52C9" w:rsidRPr="00F35ABD">
              <w:rPr>
                <w:rFonts w:hint="eastAsia"/>
              </w:rPr>
              <w:t>过程中，</w:t>
            </w:r>
            <w:r w:rsidR="00B33464" w:rsidRPr="00F35ABD">
              <w:rPr>
                <w:rFonts w:hint="eastAsia"/>
              </w:rPr>
              <w:t>你的队伍会</w:t>
            </w:r>
            <w:r w:rsidR="005C52C9" w:rsidRPr="00F35ABD">
              <w:rPr>
                <w:rFonts w:hint="eastAsia"/>
              </w:rPr>
              <w:t>受到</w:t>
            </w:r>
            <w:r w:rsidR="001503D2">
              <w:rPr>
                <w:rFonts w:hint="eastAsia"/>
              </w:rPr>
              <w:t>哪些</w:t>
            </w:r>
            <w:r w:rsidR="005C52C9" w:rsidRPr="00F35ABD">
              <w:rPr>
                <w:rFonts w:hint="eastAsia"/>
              </w:rPr>
              <w:t>数据</w:t>
            </w:r>
            <w:r w:rsidR="001503D2">
              <w:rPr>
                <w:rFonts w:hint="eastAsia"/>
              </w:rPr>
              <w:t>集</w:t>
            </w:r>
            <w:r w:rsidR="005C52C9" w:rsidRPr="00F35ABD">
              <w:rPr>
                <w:rFonts w:hint="eastAsia"/>
              </w:rPr>
              <w:t>的困扰</w:t>
            </w:r>
            <w:r w:rsidR="00853697" w:rsidRPr="00AD345C">
              <w:t>[</w:t>
            </w:r>
            <w:r w:rsidR="009B5895">
              <w:rPr>
                <w:rFonts w:hint="eastAsia"/>
              </w:rPr>
              <w:t>多</w:t>
            </w:r>
            <w:r w:rsidR="00853697">
              <w:rPr>
                <w:rFonts w:hint="eastAsia"/>
              </w:rPr>
              <w:t>选</w:t>
            </w:r>
            <w:r w:rsidR="00853697" w:rsidRPr="00AD345C">
              <w:t>题</w:t>
            </w:r>
            <w:r w:rsidR="00853697" w:rsidRPr="00AD345C">
              <w:t>]</w:t>
            </w:r>
          </w:p>
          <w:p w14:paraId="3D1CE8D1" w14:textId="1FE1EE7B" w:rsidR="001503D2" w:rsidRPr="00063755" w:rsidRDefault="001503D2" w:rsidP="00B24F0B">
            <w:pPr>
              <w:rPr>
                <w:rFonts w:ascii="Microsoft YaHei Light" w:eastAsia="Microsoft YaHei Light" w:hAnsi="Microsoft YaHei Light"/>
                <w:color w:val="333333"/>
                <w:shd w:val="clear" w:color="auto" w:fill="FFFFFF"/>
              </w:rPr>
            </w:pPr>
            <w:r w:rsidRPr="00063755">
              <w:rPr>
                <w:rFonts w:ascii="Microsoft YaHei Light" w:eastAsia="Microsoft YaHei Light" w:hAnsi="Microsoft YaHei Light"/>
              </w:rPr>
              <w:t>□</w:t>
            </w:r>
            <w:r w:rsidRPr="00063755">
              <w:rPr>
                <w:rFonts w:ascii="Microsoft YaHei Light" w:eastAsia="Microsoft YaHei Light" w:hAnsi="Microsoft YaHei Light"/>
                <w:color w:val="333333"/>
                <w:shd w:val="clear" w:color="auto" w:fill="FFFFFF"/>
              </w:rPr>
              <w:t>无法顺利获得相关数据</w:t>
            </w:r>
          </w:p>
          <w:p w14:paraId="47B1388B" w14:textId="3986ADE4" w:rsidR="001503D2" w:rsidRPr="00063755" w:rsidRDefault="001503D2" w:rsidP="00B24F0B">
            <w:pPr>
              <w:rPr>
                <w:rFonts w:ascii="Microsoft YaHei Light" w:eastAsia="Microsoft YaHei Light" w:hAnsi="Microsoft YaHei Light"/>
                <w:color w:val="333333"/>
                <w:shd w:val="clear" w:color="auto" w:fill="FFFFFF"/>
              </w:rPr>
            </w:pPr>
            <w:r w:rsidRPr="00063755">
              <w:rPr>
                <w:rFonts w:ascii="Microsoft YaHei Light" w:eastAsia="Microsoft YaHei Light" w:hAnsi="Microsoft YaHei Light"/>
              </w:rPr>
              <w:t>□</w:t>
            </w:r>
            <w:r w:rsidRPr="00063755">
              <w:rPr>
                <w:rFonts w:ascii="Microsoft YaHei Light" w:eastAsia="Microsoft YaHei Light" w:hAnsi="Microsoft YaHei Light"/>
                <w:color w:val="333333"/>
                <w:shd w:val="clear" w:color="auto" w:fill="FFFFFF"/>
              </w:rPr>
              <w:t>难以及时获知有哪些数据更新</w:t>
            </w:r>
          </w:p>
          <w:p w14:paraId="5C26205A" w14:textId="7EC9C90F" w:rsidR="001503D2" w:rsidRPr="00063755" w:rsidRDefault="001503D2" w:rsidP="00B24F0B">
            <w:pPr>
              <w:rPr>
                <w:rFonts w:ascii="Microsoft YaHei Light" w:eastAsia="Microsoft YaHei Light" w:hAnsi="Microsoft YaHei Light"/>
                <w:color w:val="333333"/>
                <w:shd w:val="clear" w:color="auto" w:fill="FFFFFF"/>
              </w:rPr>
            </w:pPr>
            <w:r w:rsidRPr="00063755">
              <w:rPr>
                <w:rFonts w:ascii="Microsoft YaHei Light" w:eastAsia="Microsoft YaHei Light" w:hAnsi="Microsoft YaHei Light"/>
              </w:rPr>
              <w:t>□</w:t>
            </w:r>
            <w:r w:rsidRPr="00063755">
              <w:rPr>
                <w:rFonts w:ascii="Microsoft YaHei Light" w:eastAsia="Microsoft YaHei Light" w:hAnsi="Microsoft YaHei Light"/>
                <w:color w:val="333333"/>
                <w:shd w:val="clear" w:color="auto" w:fill="FFFFFF"/>
              </w:rPr>
              <w:t>对数据来源是否安全合法有疑虑</w:t>
            </w:r>
          </w:p>
          <w:p w14:paraId="0F97ACEA" w14:textId="1E333E5C" w:rsidR="001503D2" w:rsidRPr="00063755" w:rsidRDefault="001503D2" w:rsidP="00B24F0B">
            <w:pPr>
              <w:rPr>
                <w:rFonts w:ascii="Microsoft YaHei Light" w:eastAsia="Microsoft YaHei Light" w:hAnsi="Microsoft YaHei Light"/>
                <w:color w:val="333333"/>
                <w:shd w:val="clear" w:color="auto" w:fill="FFFFFF"/>
              </w:rPr>
            </w:pPr>
            <w:r w:rsidRPr="00063755">
              <w:rPr>
                <w:rFonts w:ascii="Microsoft YaHei Light" w:eastAsia="Microsoft YaHei Light" w:hAnsi="Microsoft YaHei Light"/>
              </w:rPr>
              <w:t>□</w:t>
            </w:r>
            <w:r w:rsidRPr="00063755">
              <w:rPr>
                <w:rFonts w:ascii="Microsoft YaHei Light" w:eastAsia="Microsoft YaHei Light" w:hAnsi="Microsoft YaHei Light"/>
                <w:color w:val="333333"/>
                <w:shd w:val="clear" w:color="auto" w:fill="FFFFFF"/>
              </w:rPr>
              <w:t>训练数据集质量不佳（缺失、虚假、误差大）</w:t>
            </w:r>
          </w:p>
          <w:p w14:paraId="2E12CA8F" w14:textId="2EEC1748" w:rsidR="001503D2" w:rsidRPr="00063755" w:rsidRDefault="001503D2" w:rsidP="00B24F0B">
            <w:pPr>
              <w:rPr>
                <w:rFonts w:ascii="Microsoft YaHei Light" w:eastAsia="Microsoft YaHei Light" w:hAnsi="Microsoft YaHei Light"/>
                <w:color w:val="333333"/>
                <w:shd w:val="clear" w:color="auto" w:fill="FFFFFF"/>
              </w:rPr>
            </w:pPr>
            <w:r w:rsidRPr="00063755">
              <w:rPr>
                <w:rFonts w:ascii="Microsoft YaHei Light" w:eastAsia="Microsoft YaHei Light" w:hAnsi="Microsoft YaHei Light"/>
              </w:rPr>
              <w:t>□</w:t>
            </w:r>
            <w:r w:rsidRPr="00063755">
              <w:rPr>
                <w:rFonts w:ascii="Microsoft YaHei Light" w:eastAsia="Microsoft YaHei Light" w:hAnsi="Microsoft YaHei Light"/>
                <w:color w:val="333333"/>
                <w:shd w:val="clear" w:color="auto" w:fill="FFFFFF"/>
              </w:rPr>
              <w:t>训练数据集规模不够（数量过少）</w:t>
            </w:r>
          </w:p>
          <w:p w14:paraId="5C56E322" w14:textId="3245E00D" w:rsidR="001503D2" w:rsidRPr="00063755" w:rsidRDefault="001503D2" w:rsidP="00B24F0B">
            <w:pPr>
              <w:rPr>
                <w:rFonts w:ascii="Microsoft YaHei Light" w:eastAsia="Microsoft YaHei Light" w:hAnsi="Microsoft YaHei Light"/>
                <w:color w:val="333333"/>
                <w:shd w:val="clear" w:color="auto" w:fill="FFFFFF"/>
              </w:rPr>
            </w:pPr>
            <w:r w:rsidRPr="00063755">
              <w:rPr>
                <w:rFonts w:ascii="Microsoft YaHei Light" w:eastAsia="Microsoft YaHei Light" w:hAnsi="Microsoft YaHei Light"/>
              </w:rPr>
              <w:t>□</w:t>
            </w:r>
            <w:r w:rsidRPr="00063755">
              <w:rPr>
                <w:rFonts w:ascii="Microsoft YaHei Light" w:eastAsia="Microsoft YaHei Light" w:hAnsi="Microsoft YaHei Light"/>
                <w:color w:val="333333"/>
                <w:shd w:val="clear" w:color="auto" w:fill="FFFFFF"/>
              </w:rPr>
              <w:t>训练数据集维度不足（衡量不全面）</w:t>
            </w:r>
          </w:p>
          <w:p w14:paraId="3BD8D244" w14:textId="3DB123B8" w:rsidR="001503D2" w:rsidRPr="00063755" w:rsidRDefault="001503D2" w:rsidP="00B24F0B">
            <w:pPr>
              <w:rPr>
                <w:rFonts w:ascii="Microsoft YaHei Light" w:eastAsia="Microsoft YaHei Light" w:hAnsi="Microsoft YaHei Light"/>
                <w:color w:val="333333"/>
                <w:shd w:val="clear" w:color="auto" w:fill="FFFFFF"/>
              </w:rPr>
            </w:pPr>
            <w:r w:rsidRPr="00063755">
              <w:rPr>
                <w:rFonts w:ascii="Microsoft YaHei Light" w:eastAsia="Microsoft YaHei Light" w:hAnsi="Microsoft YaHei Light"/>
              </w:rPr>
              <w:t>□</w:t>
            </w:r>
            <w:r w:rsidRPr="00063755">
              <w:rPr>
                <w:rFonts w:ascii="Microsoft YaHei Light" w:eastAsia="Microsoft YaHei Light" w:hAnsi="Microsoft YaHei Light"/>
                <w:color w:val="333333"/>
                <w:shd w:val="clear" w:color="auto" w:fill="FFFFFF"/>
              </w:rPr>
              <w:t>数据更新时效性差（难以适应模型训练迭代速度）</w:t>
            </w:r>
          </w:p>
          <w:p w14:paraId="114CD96E" w14:textId="4FB4313F" w:rsidR="001503D2" w:rsidRPr="00063755" w:rsidRDefault="001503D2" w:rsidP="00B24F0B">
            <w:pPr>
              <w:rPr>
                <w:rFonts w:ascii="Microsoft YaHei Light" w:eastAsia="Microsoft YaHei Light" w:hAnsi="Microsoft YaHei Light"/>
                <w:color w:val="333333"/>
                <w:shd w:val="clear" w:color="auto" w:fill="FFFFFF"/>
              </w:rPr>
            </w:pPr>
            <w:r w:rsidRPr="00063755">
              <w:rPr>
                <w:rFonts w:ascii="Microsoft YaHei Light" w:eastAsia="Microsoft YaHei Light" w:hAnsi="Microsoft YaHei Light"/>
              </w:rPr>
              <w:t>□</w:t>
            </w:r>
            <w:r w:rsidRPr="00063755">
              <w:rPr>
                <w:rFonts w:ascii="Microsoft YaHei Light" w:eastAsia="Microsoft YaHei Light" w:hAnsi="Microsoft YaHei Light"/>
                <w:color w:val="333333"/>
                <w:shd w:val="clear" w:color="auto" w:fill="FFFFFF"/>
              </w:rPr>
              <w:t>均未遇到过</w:t>
            </w:r>
          </w:p>
          <w:p w14:paraId="6C28241B" w14:textId="77777777" w:rsidR="001503D2" w:rsidRPr="00F35ABD" w:rsidRDefault="001503D2" w:rsidP="00B24F0B">
            <w:pPr>
              <w:rPr>
                <w:rFonts w:ascii="微软雅黑" w:eastAsia="微软雅黑" w:hAnsi="微软雅黑" w:cs="微软雅黑"/>
                <w:sz w:val="28"/>
              </w:rPr>
            </w:pPr>
          </w:p>
          <w:p w14:paraId="246022AE" w14:textId="157C3ACB" w:rsidR="00F35ABD" w:rsidRPr="00F35ABD" w:rsidRDefault="00EA328A" w:rsidP="000E4128">
            <w:pPr>
              <w:pStyle w:val="2"/>
            </w:pPr>
            <w:r>
              <w:t>10</w:t>
            </w:r>
            <w:r w:rsidR="00F35ABD">
              <w:t xml:space="preserve">. </w:t>
            </w:r>
            <w:r w:rsidR="00F35ABD" w:rsidRPr="00F35ABD">
              <w:rPr>
                <w:rFonts w:hint="eastAsia"/>
              </w:rPr>
              <w:t>训练数据</w:t>
            </w:r>
            <w:r w:rsidR="00FC5E59">
              <w:rPr>
                <w:rFonts w:hint="eastAsia"/>
              </w:rPr>
              <w:t>集</w:t>
            </w:r>
            <w:r w:rsidR="00F35ABD" w:rsidRPr="00F35ABD">
              <w:rPr>
                <w:rFonts w:hint="eastAsia"/>
              </w:rPr>
              <w:t>对你的</w:t>
            </w:r>
            <w:r w:rsidR="00F35ABD" w:rsidRPr="00F35ABD">
              <w:rPr>
                <w:rFonts w:hint="eastAsia"/>
              </w:rPr>
              <w:t>AI</w:t>
            </w:r>
            <w:r w:rsidR="00F35ABD" w:rsidRPr="00F35ABD">
              <w:rPr>
                <w:rFonts w:hint="eastAsia"/>
              </w:rPr>
              <w:t>模型</w:t>
            </w:r>
            <w:r w:rsidR="00446CFA">
              <w:rPr>
                <w:rFonts w:hint="eastAsia"/>
              </w:rPr>
              <w:t>精度和</w:t>
            </w:r>
            <w:r w:rsidR="00F35ABD" w:rsidRPr="00F35ABD">
              <w:rPr>
                <w:rFonts w:hint="eastAsia"/>
              </w:rPr>
              <w:t>准确性提升十分重要</w:t>
            </w:r>
            <w:r w:rsidR="00853697" w:rsidRPr="00AD345C">
              <w:t>[</w:t>
            </w:r>
            <w:r w:rsidR="00853697">
              <w:rPr>
                <w:rFonts w:hint="eastAsia"/>
              </w:rPr>
              <w:t>选择</w:t>
            </w:r>
            <w:r w:rsidR="00853697" w:rsidRPr="00AD345C">
              <w:t>题</w:t>
            </w:r>
            <w:r w:rsidR="00853697" w:rsidRPr="00AD345C">
              <w:t>]</w:t>
            </w:r>
            <w:r w:rsidR="00FC5E59" w:rsidRPr="00AD345C">
              <w:t xml:space="preserve"> *</w:t>
            </w:r>
          </w:p>
          <w:p w14:paraId="73552457" w14:textId="638487FC" w:rsidR="00F35ABD" w:rsidRDefault="001C358B" w:rsidP="00B24F0B">
            <w:pPr>
              <w:rPr>
                <w:rFonts w:ascii="微软雅黑" w:eastAsia="微软雅黑" w:hAnsi="微软雅黑" w:cs="微软雅黑"/>
                <w:sz w:val="28"/>
              </w:rPr>
            </w:pPr>
            <w:r w:rsidRPr="00AD345C">
              <w:rPr>
                <w:rFonts w:ascii="微软雅黑" w:eastAsia="微软雅黑" w:hAnsi="微软雅黑"/>
              </w:rPr>
              <w:t>○</w:t>
            </w:r>
            <w:r>
              <w:rPr>
                <w:rFonts w:ascii="微软雅黑" w:eastAsia="微软雅黑" w:hAnsi="微软雅黑" w:hint="eastAsia"/>
              </w:rPr>
              <w:t>是</w:t>
            </w:r>
          </w:p>
          <w:p w14:paraId="38167349" w14:textId="0982C530" w:rsidR="002C1B6B" w:rsidRDefault="001C358B" w:rsidP="00B24F0B">
            <w:pPr>
              <w:rPr>
                <w:rFonts w:ascii="微软雅黑" w:eastAsia="微软雅黑" w:hAnsi="微软雅黑" w:cs="微软雅黑"/>
                <w:sz w:val="28"/>
              </w:rPr>
            </w:pPr>
            <w:r w:rsidRPr="00AD345C">
              <w:rPr>
                <w:rFonts w:ascii="微软雅黑" w:eastAsia="微软雅黑" w:hAnsi="微软雅黑"/>
              </w:rPr>
              <w:t>○</w:t>
            </w:r>
            <w:r>
              <w:rPr>
                <w:rFonts w:ascii="微软雅黑" w:eastAsia="微软雅黑" w:hAnsi="微软雅黑" w:hint="eastAsia"/>
              </w:rPr>
              <w:t>否</w:t>
            </w:r>
          </w:p>
          <w:p w14:paraId="357D401D" w14:textId="6E0DEA02" w:rsidR="002C1B6B" w:rsidRPr="00AD345C" w:rsidRDefault="002C1B6B" w:rsidP="00446CFA">
            <w:pPr>
              <w:rPr>
                <w:rFonts w:ascii="微软雅黑" w:eastAsia="微软雅黑" w:hAnsi="微软雅黑" w:cs="微软雅黑"/>
                <w:sz w:val="28"/>
              </w:rPr>
            </w:pPr>
          </w:p>
        </w:tc>
        <w:tc>
          <w:tcPr>
            <w:tcW w:w="8640" w:type="dxa"/>
            <w:shd w:val="clear" w:color="auto" w:fill="FFFFFF"/>
            <w:vAlign w:val="center"/>
          </w:tcPr>
          <w:p w14:paraId="79097C19" w14:textId="684F0D5E" w:rsidR="00B24F0B" w:rsidRPr="00AD345C" w:rsidRDefault="00B24F0B" w:rsidP="00B24F0B">
            <w:pPr>
              <w:rPr>
                <w:rFonts w:ascii="微软雅黑" w:eastAsia="微软雅黑" w:hAnsi="微软雅黑" w:cs="微软雅黑"/>
                <w:sz w:val="28"/>
              </w:rPr>
            </w:pPr>
          </w:p>
        </w:tc>
      </w:tr>
    </w:tbl>
    <w:p w14:paraId="6A825C4B" w14:textId="3A7BD77A" w:rsidR="00446CFA" w:rsidRPr="00446CFA" w:rsidRDefault="00810753" w:rsidP="00446CFA">
      <w:pPr>
        <w:pStyle w:val="2"/>
      </w:pPr>
      <w:r>
        <w:t>1</w:t>
      </w:r>
      <w:r w:rsidR="00EA328A">
        <w:t>1</w:t>
      </w:r>
      <w:r w:rsidR="00A65B4A" w:rsidRPr="00AD345C">
        <w:t>.</w:t>
      </w:r>
      <w:r w:rsidR="005C52C9">
        <w:t xml:space="preserve"> </w:t>
      </w:r>
      <w:r w:rsidR="00606439">
        <w:rPr>
          <w:rFonts w:hint="eastAsia"/>
        </w:rPr>
        <w:t>你是否需要</w:t>
      </w:r>
      <w:r w:rsidR="00446CFA">
        <w:rPr>
          <w:rFonts w:hint="eastAsia"/>
        </w:rPr>
        <w:t>平台预置</w:t>
      </w:r>
      <w:r w:rsidR="000745CE">
        <w:rPr>
          <w:rFonts w:hint="eastAsia"/>
        </w:rPr>
        <w:t>一些公共数据集</w:t>
      </w:r>
      <w:r w:rsidR="00446CFA" w:rsidRPr="00AD345C">
        <w:t xml:space="preserve"> </w:t>
      </w:r>
      <w:r w:rsidR="00853697" w:rsidRPr="00AD345C">
        <w:t>[</w:t>
      </w:r>
      <w:r w:rsidR="00446CFA">
        <w:rPr>
          <w:rFonts w:hint="eastAsia"/>
        </w:rPr>
        <w:t>单选</w:t>
      </w:r>
      <w:r w:rsidR="00853697" w:rsidRPr="00AD345C">
        <w:t>题</w:t>
      </w:r>
      <w:r w:rsidR="00853697" w:rsidRPr="00AD345C">
        <w:t>]</w:t>
      </w:r>
      <w:r w:rsidR="00446CFA" w:rsidRPr="00446CFA">
        <w:t xml:space="preserve"> </w:t>
      </w:r>
      <w:r w:rsidR="00446CFA" w:rsidRPr="00AD345C">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B33464" w:rsidRPr="00AD345C" w14:paraId="7AA07BA5" w14:textId="77777777" w:rsidTr="00B33464">
        <w:trPr>
          <w:trHeight w:val="500"/>
        </w:trPr>
        <w:tc>
          <w:tcPr>
            <w:tcW w:w="8640" w:type="dxa"/>
            <w:tcBorders>
              <w:top w:val="single" w:sz="0" w:space="0" w:color="FFFFFF"/>
              <w:left w:val="single" w:sz="0" w:space="0" w:color="FFFFFF"/>
              <w:bottom w:val="single" w:sz="0" w:space="0" w:color="FFFFFF"/>
              <w:right w:val="single" w:sz="0" w:space="0" w:color="FFFFFF"/>
            </w:tcBorders>
            <w:shd w:val="clear" w:color="auto" w:fill="FFFFFF"/>
            <w:vAlign w:val="center"/>
          </w:tcPr>
          <w:p w14:paraId="4E5DAC1C" w14:textId="77777777" w:rsidR="00B33464" w:rsidRPr="00AD345C" w:rsidRDefault="00B33464" w:rsidP="00E869E8">
            <w:pPr>
              <w:rPr>
                <w:rFonts w:ascii="微软雅黑" w:eastAsia="微软雅黑" w:hAnsi="微软雅黑"/>
              </w:rPr>
            </w:pPr>
            <w:r w:rsidRPr="00AD345C">
              <w:rPr>
                <w:rFonts w:ascii="微软雅黑" w:eastAsia="微软雅黑" w:hAnsi="微软雅黑"/>
              </w:rPr>
              <w:t>○是</w:t>
            </w:r>
          </w:p>
        </w:tc>
      </w:tr>
      <w:tr w:rsidR="00B33464" w:rsidRPr="00AD345C" w14:paraId="18244E59" w14:textId="77777777" w:rsidTr="00B33464">
        <w:trPr>
          <w:trHeight w:val="500"/>
        </w:trPr>
        <w:tc>
          <w:tcPr>
            <w:tcW w:w="8640" w:type="dxa"/>
            <w:tcBorders>
              <w:top w:val="single" w:sz="0" w:space="0" w:color="FFFFFF"/>
              <w:left w:val="single" w:sz="0" w:space="0" w:color="FFFFFF"/>
              <w:bottom w:val="single" w:sz="0" w:space="0" w:color="FFFFFF"/>
              <w:right w:val="single" w:sz="0" w:space="0" w:color="FFFFFF"/>
            </w:tcBorders>
            <w:shd w:val="clear" w:color="auto" w:fill="FFFFFF"/>
            <w:vAlign w:val="center"/>
          </w:tcPr>
          <w:p w14:paraId="79B46219" w14:textId="77777777" w:rsidR="00B33464" w:rsidRPr="00B33464" w:rsidRDefault="00B33464" w:rsidP="00E869E8">
            <w:pPr>
              <w:rPr>
                <w:rFonts w:ascii="微软雅黑" w:eastAsia="微软雅黑" w:hAnsi="微软雅黑"/>
              </w:rPr>
            </w:pPr>
            <w:r w:rsidRPr="00AD345C">
              <w:rPr>
                <w:rFonts w:ascii="微软雅黑" w:eastAsia="微软雅黑" w:hAnsi="微软雅黑"/>
              </w:rPr>
              <w:t>○否</w:t>
            </w:r>
          </w:p>
        </w:tc>
      </w:tr>
    </w:tbl>
    <w:p w14:paraId="0370DB86" w14:textId="41B20344" w:rsidR="00B33464" w:rsidRDefault="00446CFA">
      <w:r>
        <w:rPr>
          <w:rFonts w:hint="eastAsia"/>
        </w:rPr>
        <w:t>说明：平台预置的公共数据集参赛队伍登录平台后可以快速下载，用于训练。</w:t>
      </w:r>
    </w:p>
    <w:p w14:paraId="2648D804" w14:textId="77777777" w:rsidR="00446CFA" w:rsidRDefault="00446CFA">
      <w:pPr>
        <w:rPr>
          <w:rFonts w:ascii="微软雅黑" w:eastAsia="微软雅黑" w:hAnsi="微软雅黑"/>
        </w:rPr>
      </w:pPr>
    </w:p>
    <w:p w14:paraId="7B87F57D" w14:textId="54A7939C" w:rsidR="00B33464" w:rsidRDefault="00810753" w:rsidP="000E4128">
      <w:pPr>
        <w:pStyle w:val="2"/>
      </w:pPr>
      <w:r>
        <w:t>1</w:t>
      </w:r>
      <w:r w:rsidR="00EA328A">
        <w:t>2</w:t>
      </w:r>
      <w:r w:rsidR="00F35ABD">
        <w:t xml:space="preserve">. </w:t>
      </w:r>
      <w:r w:rsidR="00B33464" w:rsidRPr="00F35ABD">
        <w:rPr>
          <w:rFonts w:hint="eastAsia"/>
        </w:rPr>
        <w:t>希望</w:t>
      </w:r>
      <w:r w:rsidR="00F35ABD">
        <w:rPr>
          <w:rFonts w:hint="eastAsia"/>
        </w:rPr>
        <w:t>从平台</w:t>
      </w:r>
      <w:r w:rsidR="00B33464" w:rsidRPr="00F35ABD">
        <w:rPr>
          <w:rFonts w:hint="eastAsia"/>
        </w:rPr>
        <w:t>获得哪些方面的公开数据</w:t>
      </w:r>
      <w:r w:rsidR="00F35ABD">
        <w:rPr>
          <w:rFonts w:hint="eastAsia"/>
        </w:rPr>
        <w:t>集</w:t>
      </w:r>
      <w:r w:rsidR="000E4128" w:rsidRPr="00AD345C">
        <w:t xml:space="preserve">  [</w:t>
      </w:r>
      <w:r w:rsidR="000E4128" w:rsidRPr="00AD345C">
        <w:t>填空题</w:t>
      </w:r>
      <w:r w:rsidR="000E4128" w:rsidRPr="00AD345C">
        <w:t>]</w:t>
      </w:r>
    </w:p>
    <w:p w14:paraId="5FA7DB16" w14:textId="77777777" w:rsidR="003B740E" w:rsidRPr="00EA328A" w:rsidRDefault="003B740E" w:rsidP="003B740E"/>
    <w:p w14:paraId="34E0B9CF" w14:textId="6A127501" w:rsidR="00853697" w:rsidRDefault="00853697" w:rsidP="00853697">
      <w:pPr>
        <w:rPr>
          <w:rFonts w:ascii="微软雅黑" w:eastAsia="微软雅黑" w:hAnsi="微软雅黑"/>
        </w:rPr>
      </w:pPr>
      <w:r w:rsidRPr="00AD345C">
        <w:rPr>
          <w:rFonts w:ascii="微软雅黑" w:eastAsia="微软雅黑" w:hAnsi="微软雅黑"/>
        </w:rPr>
        <w:t>___________________________________________________</w:t>
      </w:r>
      <w:r w:rsidR="00DD2C49" w:rsidRPr="00AD345C">
        <w:rPr>
          <w:rFonts w:ascii="微软雅黑" w:eastAsia="微软雅黑" w:hAnsi="微软雅黑"/>
        </w:rPr>
        <w:t>_____________________________</w:t>
      </w:r>
    </w:p>
    <w:p w14:paraId="611F87A5" w14:textId="77777777" w:rsidR="00DD2C49" w:rsidRDefault="00DD2C49" w:rsidP="00853697">
      <w:pPr>
        <w:rPr>
          <w:rFonts w:ascii="微软雅黑" w:eastAsia="微软雅黑" w:hAnsi="微软雅黑"/>
        </w:rPr>
      </w:pPr>
    </w:p>
    <w:p w14:paraId="2C4505E1" w14:textId="72646FA4" w:rsidR="00853697" w:rsidRDefault="00853697" w:rsidP="00853697">
      <w:pPr>
        <w:rPr>
          <w:rFonts w:ascii="微软雅黑" w:eastAsia="微软雅黑" w:hAnsi="微软雅黑"/>
        </w:rPr>
      </w:pPr>
      <w:r w:rsidRPr="00AD345C">
        <w:rPr>
          <w:rFonts w:ascii="微软雅黑" w:eastAsia="微软雅黑" w:hAnsi="微软雅黑"/>
        </w:rPr>
        <w:t>___________________________________________________</w:t>
      </w:r>
      <w:r w:rsidR="00DD2C49" w:rsidRPr="00AD345C">
        <w:rPr>
          <w:rFonts w:ascii="微软雅黑" w:eastAsia="微软雅黑" w:hAnsi="微软雅黑"/>
        </w:rPr>
        <w:t>_____________________________</w:t>
      </w:r>
    </w:p>
    <w:p w14:paraId="421B3C19" w14:textId="77777777" w:rsidR="00DD2C49" w:rsidRDefault="00DD2C49" w:rsidP="00853697">
      <w:pPr>
        <w:rPr>
          <w:rFonts w:ascii="微软雅黑" w:eastAsia="微软雅黑" w:hAnsi="微软雅黑"/>
        </w:rPr>
      </w:pPr>
    </w:p>
    <w:p w14:paraId="53567D64" w14:textId="475A4669" w:rsidR="00853697" w:rsidRDefault="00853697" w:rsidP="00853697">
      <w:pPr>
        <w:rPr>
          <w:rFonts w:ascii="微软雅黑" w:eastAsia="微软雅黑" w:hAnsi="微软雅黑"/>
        </w:rPr>
      </w:pPr>
      <w:r w:rsidRPr="00AD345C">
        <w:rPr>
          <w:rFonts w:ascii="微软雅黑" w:eastAsia="微软雅黑" w:hAnsi="微软雅黑"/>
        </w:rPr>
        <w:t>___________________________________________________</w:t>
      </w:r>
      <w:r w:rsidR="00DD2C49" w:rsidRPr="00AD345C">
        <w:rPr>
          <w:rFonts w:ascii="微软雅黑" w:eastAsia="微软雅黑" w:hAnsi="微软雅黑"/>
        </w:rPr>
        <w:t>_____________________________</w:t>
      </w:r>
    </w:p>
    <w:p w14:paraId="4A8A7156" w14:textId="23FACAB5" w:rsidR="00D6251D" w:rsidRDefault="00D6251D" w:rsidP="00853697">
      <w:pPr>
        <w:rPr>
          <w:rFonts w:ascii="微软雅黑" w:eastAsia="微软雅黑" w:hAnsi="微软雅黑"/>
        </w:rPr>
      </w:pPr>
    </w:p>
    <w:p w14:paraId="3261EB08" w14:textId="77777777" w:rsidR="007E70EB" w:rsidRDefault="007E70EB" w:rsidP="007E70EB">
      <w:pPr>
        <w:rPr>
          <w:rFonts w:ascii="微软雅黑" w:eastAsia="微软雅黑" w:hAnsi="微软雅黑"/>
        </w:rPr>
      </w:pPr>
      <w:r w:rsidRPr="00AD345C">
        <w:rPr>
          <w:rFonts w:ascii="微软雅黑" w:eastAsia="微软雅黑" w:hAnsi="微软雅黑"/>
        </w:rPr>
        <w:t>________________________________________________________________________________</w:t>
      </w:r>
    </w:p>
    <w:p w14:paraId="54B71231" w14:textId="0E41BFD7" w:rsidR="00AE6DC4" w:rsidRDefault="00AE6DC4" w:rsidP="00853697">
      <w:pPr>
        <w:rPr>
          <w:rFonts w:ascii="微软雅黑" w:eastAsia="微软雅黑" w:hAnsi="微软雅黑"/>
        </w:rPr>
      </w:pPr>
    </w:p>
    <w:p w14:paraId="0B696404" w14:textId="303914EB" w:rsidR="00AE6DC4" w:rsidRDefault="007E70EB" w:rsidP="00853697">
      <w:pPr>
        <w:rPr>
          <w:rFonts w:ascii="微软雅黑" w:eastAsia="微软雅黑" w:hAnsi="微软雅黑"/>
        </w:rPr>
      </w:pPr>
      <w:r w:rsidRPr="00AD345C">
        <w:rPr>
          <w:rFonts w:ascii="微软雅黑" w:eastAsia="微软雅黑" w:hAnsi="微软雅黑"/>
        </w:rPr>
        <w:t>________________________________________________________________________________</w:t>
      </w:r>
    </w:p>
    <w:p w14:paraId="39459753" w14:textId="37AAE5F9" w:rsidR="000E4128" w:rsidRDefault="00810753" w:rsidP="000E4128">
      <w:pPr>
        <w:pStyle w:val="2"/>
      </w:pPr>
      <w:r>
        <w:lastRenderedPageBreak/>
        <w:t>1</w:t>
      </w:r>
      <w:r w:rsidR="00EA328A">
        <w:t>3</w:t>
      </w:r>
      <w:r w:rsidR="00A65B4A" w:rsidRPr="00AD345C">
        <w:t>.</w:t>
      </w:r>
      <w:r w:rsidR="000745CE">
        <w:rPr>
          <w:rFonts w:hint="eastAsia"/>
        </w:rPr>
        <w:t>你是否要上传自己的数据</w:t>
      </w:r>
      <w:r w:rsidR="00853697">
        <w:rPr>
          <w:rFonts w:hint="eastAsia"/>
        </w:rPr>
        <w:t>集到平台</w:t>
      </w:r>
      <w:r w:rsidR="000745CE">
        <w:rPr>
          <w:rFonts w:hint="eastAsia"/>
        </w:rPr>
        <w:t>，需要多少的存储资源</w:t>
      </w:r>
      <w:r w:rsidR="000E4128" w:rsidRPr="00AD345C">
        <w:t xml:space="preserve">  [</w:t>
      </w:r>
      <w:r w:rsidR="000E4128" w:rsidRPr="00AD345C">
        <w:t>填空题</w:t>
      </w:r>
      <w:r w:rsidR="000E4128" w:rsidRPr="00AD345C">
        <w:t>]</w:t>
      </w:r>
    </w:p>
    <w:p w14:paraId="229EBC19" w14:textId="36316C1E" w:rsidR="000B72D3" w:rsidRPr="000E4128" w:rsidRDefault="000745CE" w:rsidP="000E4128">
      <w:pPr>
        <w:pStyle w:val="2"/>
      </w:pPr>
      <w:r w:rsidRPr="000E4128">
        <w:rPr>
          <w:rFonts w:hint="eastAsia"/>
        </w:rPr>
        <w:t>单位：</w:t>
      </w:r>
      <w:r w:rsidRPr="000E4128">
        <w:rPr>
          <w:rFonts w:hint="eastAsia"/>
        </w:rPr>
        <w:t>G</w:t>
      </w:r>
      <w:r w:rsidRPr="000E4128">
        <w:t>B</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AD345C" w:rsidRPr="00AD345C" w14:paraId="04A3438E" w14:textId="77777777">
        <w:trPr>
          <w:trHeight w:val="500"/>
        </w:trPr>
        <w:tc>
          <w:tcPr>
            <w:tcW w:w="7400" w:type="dxa"/>
            <w:shd w:val="clear" w:color="auto" w:fill="FFFFFF"/>
            <w:vAlign w:val="center"/>
          </w:tcPr>
          <w:p w14:paraId="3EA2BFC2" w14:textId="22AA3311" w:rsidR="000B72D3" w:rsidRPr="00AD345C" w:rsidRDefault="00F35ABD">
            <w:pPr>
              <w:rPr>
                <w:rFonts w:ascii="微软雅黑" w:eastAsia="微软雅黑" w:hAnsi="微软雅黑"/>
              </w:rPr>
            </w:pPr>
            <w:r w:rsidRPr="00AD345C">
              <w:rPr>
                <w:rFonts w:ascii="微软雅黑" w:eastAsia="微软雅黑" w:hAnsi="微软雅黑"/>
              </w:rPr>
              <w:t>○</w:t>
            </w:r>
            <w:r>
              <w:rPr>
                <w:rFonts w:ascii="微软雅黑" w:eastAsia="微软雅黑" w:hAnsi="微软雅黑"/>
              </w:rPr>
              <w:t>10GB</w:t>
            </w:r>
          </w:p>
        </w:tc>
      </w:tr>
      <w:tr w:rsidR="00AD345C" w:rsidRPr="00AD345C" w14:paraId="2CDCAFA4" w14:textId="77777777">
        <w:trPr>
          <w:trHeight w:val="500"/>
        </w:trPr>
        <w:tc>
          <w:tcPr>
            <w:tcW w:w="7400" w:type="dxa"/>
            <w:shd w:val="clear" w:color="auto" w:fill="FFFFFF"/>
            <w:vAlign w:val="center"/>
          </w:tcPr>
          <w:p w14:paraId="06635C68" w14:textId="5D77D5BE" w:rsidR="000B72D3" w:rsidRPr="00AD345C" w:rsidRDefault="00F35ABD">
            <w:pPr>
              <w:rPr>
                <w:rFonts w:ascii="微软雅黑" w:eastAsia="微软雅黑" w:hAnsi="微软雅黑" w:cs="微软雅黑"/>
                <w:sz w:val="28"/>
              </w:rPr>
            </w:pPr>
            <w:r w:rsidRPr="00AD345C">
              <w:rPr>
                <w:rFonts w:ascii="微软雅黑" w:eastAsia="微软雅黑" w:hAnsi="微软雅黑"/>
              </w:rPr>
              <w:t>○</w:t>
            </w:r>
            <w:r>
              <w:rPr>
                <w:rFonts w:ascii="微软雅黑" w:eastAsia="微软雅黑" w:hAnsi="微软雅黑" w:hint="eastAsia"/>
              </w:rPr>
              <w:t>2</w:t>
            </w:r>
            <w:r>
              <w:rPr>
                <w:rFonts w:ascii="微软雅黑" w:eastAsia="微软雅黑" w:hAnsi="微软雅黑"/>
              </w:rPr>
              <w:t>0GB</w:t>
            </w:r>
          </w:p>
        </w:tc>
      </w:tr>
      <w:tr w:rsidR="00AD345C" w:rsidRPr="00AD345C" w14:paraId="388D91E5" w14:textId="77777777">
        <w:trPr>
          <w:trHeight w:val="500"/>
        </w:trPr>
        <w:tc>
          <w:tcPr>
            <w:tcW w:w="7400" w:type="dxa"/>
            <w:shd w:val="clear" w:color="auto" w:fill="FFFFFF"/>
            <w:vAlign w:val="center"/>
          </w:tcPr>
          <w:p w14:paraId="294AE059" w14:textId="4CF2AE88" w:rsidR="000B72D3" w:rsidRPr="00AD345C" w:rsidRDefault="00F35ABD">
            <w:pPr>
              <w:rPr>
                <w:rFonts w:ascii="微软雅黑" w:eastAsia="微软雅黑" w:hAnsi="微软雅黑" w:cs="微软雅黑"/>
                <w:sz w:val="28"/>
              </w:rPr>
            </w:pPr>
            <w:r w:rsidRPr="00AD345C">
              <w:rPr>
                <w:rFonts w:ascii="微软雅黑" w:eastAsia="微软雅黑" w:hAnsi="微软雅黑"/>
              </w:rPr>
              <w:t>○</w:t>
            </w:r>
            <w:r>
              <w:rPr>
                <w:rFonts w:ascii="微软雅黑" w:eastAsia="微软雅黑" w:hAnsi="微软雅黑" w:hint="eastAsia"/>
              </w:rPr>
              <w:t>5</w:t>
            </w:r>
            <w:r>
              <w:rPr>
                <w:rFonts w:ascii="微软雅黑" w:eastAsia="微软雅黑" w:hAnsi="微软雅黑"/>
              </w:rPr>
              <w:t>0GB</w:t>
            </w:r>
          </w:p>
        </w:tc>
      </w:tr>
      <w:tr w:rsidR="00AD345C" w:rsidRPr="00AD345C" w14:paraId="1592BEE9" w14:textId="77777777">
        <w:trPr>
          <w:trHeight w:val="500"/>
        </w:trPr>
        <w:tc>
          <w:tcPr>
            <w:tcW w:w="7400" w:type="dxa"/>
            <w:shd w:val="clear" w:color="auto" w:fill="FFFFFF"/>
            <w:vAlign w:val="center"/>
          </w:tcPr>
          <w:p w14:paraId="2A22D6AF" w14:textId="56715A15" w:rsidR="000B72D3" w:rsidRPr="00AD345C" w:rsidRDefault="00F35ABD">
            <w:pPr>
              <w:rPr>
                <w:rFonts w:ascii="微软雅黑" w:eastAsia="微软雅黑" w:hAnsi="微软雅黑" w:cs="微软雅黑"/>
                <w:sz w:val="28"/>
              </w:rPr>
            </w:pPr>
            <w:r w:rsidRPr="00AD345C">
              <w:rPr>
                <w:rFonts w:ascii="微软雅黑" w:eastAsia="微软雅黑" w:hAnsi="微软雅黑"/>
              </w:rPr>
              <w:t>○</w:t>
            </w:r>
            <w:r>
              <w:rPr>
                <w:rFonts w:ascii="微软雅黑" w:eastAsia="微软雅黑" w:hAnsi="微软雅黑" w:hint="eastAsia"/>
              </w:rPr>
              <w:t>5</w:t>
            </w:r>
            <w:r>
              <w:rPr>
                <w:rFonts w:ascii="微软雅黑" w:eastAsia="微软雅黑" w:hAnsi="微软雅黑"/>
              </w:rPr>
              <w:t>0GB</w:t>
            </w:r>
            <w:r>
              <w:rPr>
                <w:rFonts w:ascii="微软雅黑" w:eastAsia="微软雅黑" w:hAnsi="微软雅黑" w:hint="eastAsia"/>
              </w:rPr>
              <w:t>以上</w:t>
            </w:r>
          </w:p>
        </w:tc>
      </w:tr>
    </w:tbl>
    <w:p w14:paraId="39B2A120" w14:textId="77777777" w:rsidR="000B72D3" w:rsidRPr="00AD345C" w:rsidRDefault="000B72D3">
      <w:pPr>
        <w:rPr>
          <w:rFonts w:ascii="微软雅黑" w:eastAsia="微软雅黑" w:hAnsi="微软雅黑"/>
        </w:rPr>
      </w:pPr>
    </w:p>
    <w:p w14:paraId="451C8725" w14:textId="6B1832E7" w:rsidR="000B72D3" w:rsidRDefault="00A65B4A" w:rsidP="000018D9">
      <w:pPr>
        <w:pStyle w:val="1"/>
      </w:pPr>
      <w:r w:rsidRPr="00AD345C">
        <w:t>三、</w:t>
      </w:r>
      <w:r w:rsidR="007637F3">
        <w:rPr>
          <w:rFonts w:hint="eastAsia"/>
        </w:rPr>
        <w:t>平台</w:t>
      </w:r>
      <w:r w:rsidR="00755ABF">
        <w:rPr>
          <w:rFonts w:hint="eastAsia"/>
        </w:rPr>
        <w:t>操作</w:t>
      </w:r>
      <w:r w:rsidR="0000117A">
        <w:rPr>
          <w:rFonts w:hint="eastAsia"/>
        </w:rPr>
        <w:t>支持</w:t>
      </w:r>
      <w:r w:rsidR="000E4128" w:rsidRPr="00AD345C">
        <w:t xml:space="preserve"> </w:t>
      </w:r>
    </w:p>
    <w:p w14:paraId="18F052A5" w14:textId="704321D1" w:rsidR="00755ABF" w:rsidRPr="008C307A" w:rsidRDefault="0013165D" w:rsidP="00755ABF">
      <w:pPr>
        <w:rPr>
          <w:rFonts w:ascii="微软雅黑" w:eastAsia="微软雅黑" w:hAnsi="微软雅黑"/>
        </w:rPr>
      </w:pPr>
      <w:r w:rsidRPr="008C307A">
        <w:rPr>
          <w:rFonts w:ascii="微软雅黑" w:eastAsia="微软雅黑" w:hAnsi="微软雅黑" w:hint="eastAsia"/>
        </w:rPr>
        <w:t>平台会提供</w:t>
      </w:r>
      <w:r w:rsidR="000D3C4B">
        <w:rPr>
          <w:rFonts w:ascii="微软雅黑" w:eastAsia="微软雅黑" w:hAnsi="微软雅黑" w:hint="eastAsia"/>
        </w:rPr>
        <w:t>此次英特尔杯</w:t>
      </w:r>
      <w:r w:rsidRPr="008C307A">
        <w:rPr>
          <w:rFonts w:ascii="微软雅黑" w:eastAsia="微软雅黑" w:hAnsi="微软雅黑" w:hint="eastAsia"/>
        </w:rPr>
        <w:t>赛事</w:t>
      </w:r>
      <w:r w:rsidR="008C307A" w:rsidRPr="008C307A">
        <w:rPr>
          <w:rFonts w:ascii="微软雅黑" w:eastAsia="微软雅黑" w:hAnsi="微软雅黑" w:hint="eastAsia"/>
        </w:rPr>
        <w:t>专</w:t>
      </w:r>
      <w:r w:rsidR="000D3C4B">
        <w:rPr>
          <w:rFonts w:ascii="微软雅黑" w:eastAsia="微软雅黑" w:hAnsi="微软雅黑" w:hint="eastAsia"/>
        </w:rPr>
        <w:t>用</w:t>
      </w:r>
      <w:r w:rsidRPr="008C307A">
        <w:rPr>
          <w:rFonts w:ascii="微软雅黑" w:eastAsia="微软雅黑" w:hAnsi="微软雅黑" w:hint="eastAsia"/>
        </w:rPr>
        <w:t>论坛来支持参赛队伍使用</w:t>
      </w:r>
      <w:r w:rsidR="008C307A" w:rsidRPr="008C307A">
        <w:rPr>
          <w:rFonts w:ascii="微软雅黑" w:eastAsia="微软雅黑" w:hAnsi="微软雅黑" w:hint="eastAsia"/>
        </w:rPr>
        <w:t>云存储，训练和算力</w:t>
      </w:r>
      <w:r w:rsidRPr="008C307A">
        <w:rPr>
          <w:rFonts w:ascii="微软雅黑" w:eastAsia="微软雅黑" w:hAnsi="微软雅黑" w:hint="eastAsia"/>
        </w:rPr>
        <w:t>方面的技术</w:t>
      </w:r>
      <w:r w:rsidR="008C307A" w:rsidRPr="008C307A">
        <w:rPr>
          <w:rFonts w:ascii="微软雅黑" w:eastAsia="微软雅黑" w:hAnsi="微软雅黑" w:hint="eastAsia"/>
        </w:rPr>
        <w:t>答疑，对于参赛队伍提出的问题</w:t>
      </w:r>
      <w:r w:rsidR="00AE6DC4">
        <w:rPr>
          <w:rFonts w:ascii="微软雅黑" w:eastAsia="微软雅黑" w:hAnsi="微软雅黑" w:hint="eastAsia"/>
        </w:rPr>
        <w:t>平台</w:t>
      </w:r>
      <w:r w:rsidR="008C307A" w:rsidRPr="008C307A">
        <w:rPr>
          <w:rFonts w:ascii="微软雅黑" w:eastAsia="微软雅黑" w:hAnsi="微软雅黑" w:hint="eastAsia"/>
        </w:rPr>
        <w:t>会在</w:t>
      </w:r>
      <w:r w:rsidR="00AE6DC4">
        <w:rPr>
          <w:rFonts w:ascii="微软雅黑" w:eastAsia="微软雅黑" w:hAnsi="微软雅黑" w:hint="eastAsia"/>
        </w:rPr>
        <w:t>1</w:t>
      </w:r>
      <w:r w:rsidR="008C307A" w:rsidRPr="008C307A">
        <w:rPr>
          <w:rFonts w:ascii="微软雅黑" w:eastAsia="微软雅黑" w:hAnsi="微软雅黑" w:hint="eastAsia"/>
        </w:rPr>
        <w:t>个工作内给予回复</w:t>
      </w:r>
      <w:r w:rsidR="000D3C4B">
        <w:rPr>
          <w:rFonts w:ascii="微软雅黑" w:eastAsia="微软雅黑" w:hAnsi="微软雅黑" w:hint="eastAsia"/>
        </w:rPr>
        <w:t>；</w:t>
      </w:r>
      <w:r w:rsidR="008C307A" w:rsidRPr="008C307A">
        <w:rPr>
          <w:rFonts w:ascii="微软雅黑" w:eastAsia="微软雅黑" w:hAnsi="微软雅黑" w:hint="eastAsia"/>
        </w:rPr>
        <w:t>如想单独咨询可以发送邮件至:</w:t>
      </w:r>
      <w:r w:rsidR="000D3C4B">
        <w:rPr>
          <w:rFonts w:ascii="微软雅黑" w:eastAsia="微软雅黑" w:hAnsi="微软雅黑"/>
        </w:rPr>
        <w:t xml:space="preserve"> </w:t>
      </w:r>
      <w:r w:rsidR="008C307A" w:rsidRPr="000D3C4B">
        <w:rPr>
          <w:rFonts w:ascii="微软雅黑" w:eastAsia="微软雅黑" w:hAnsi="微软雅黑"/>
          <w:b/>
          <w:bCs/>
        </w:rPr>
        <w:t>intelesdc@eterc.cn</w:t>
      </w:r>
      <w:r w:rsidRPr="008C307A">
        <w:rPr>
          <w:rFonts w:ascii="微软雅黑" w:eastAsia="微软雅黑" w:hAnsi="微软雅黑" w:hint="eastAsia"/>
        </w:rPr>
        <w:t>。</w:t>
      </w:r>
    </w:p>
    <w:p w14:paraId="03680A91" w14:textId="652E96D0" w:rsidR="00755ABF" w:rsidRDefault="00755ABF" w:rsidP="00755ABF"/>
    <w:p w14:paraId="475C8D97" w14:textId="77777777" w:rsidR="00AE6DC4" w:rsidRDefault="00AE6DC4" w:rsidP="00755ABF"/>
    <w:p w14:paraId="01E0A519" w14:textId="29002D77" w:rsidR="00755ABF" w:rsidRDefault="00741ACE" w:rsidP="00755ABF">
      <w:pPr>
        <w:pStyle w:val="2"/>
      </w:pPr>
      <w:r>
        <w:t>1</w:t>
      </w:r>
      <w:r w:rsidR="00EA328A">
        <w:t>4</w:t>
      </w:r>
      <w:r w:rsidR="00755ABF" w:rsidRPr="00AD345C">
        <w:t>.</w:t>
      </w:r>
      <w:r>
        <w:rPr>
          <w:rFonts w:hint="eastAsia"/>
        </w:rPr>
        <w:t>需要平台</w:t>
      </w:r>
      <w:r w:rsidR="00B36231">
        <w:rPr>
          <w:rFonts w:hint="eastAsia"/>
        </w:rPr>
        <w:t>开通给你的</w:t>
      </w:r>
      <w:r>
        <w:rPr>
          <w:rFonts w:hint="eastAsia"/>
        </w:rPr>
        <w:t>队伍</w:t>
      </w:r>
      <w:r w:rsidR="00D90984">
        <w:rPr>
          <w:rFonts w:hint="eastAsia"/>
        </w:rPr>
        <w:t>内部各账号</w:t>
      </w:r>
      <w:r w:rsidR="00B36231">
        <w:rPr>
          <w:rFonts w:hint="eastAsia"/>
        </w:rPr>
        <w:t>之间</w:t>
      </w:r>
      <w:r w:rsidR="00D90984">
        <w:rPr>
          <w:rFonts w:hint="eastAsia"/>
        </w:rPr>
        <w:t>的</w:t>
      </w:r>
      <w:r w:rsidR="00B36231">
        <w:rPr>
          <w:rFonts w:hint="eastAsia"/>
        </w:rPr>
        <w:t>数据集</w:t>
      </w:r>
      <w:r w:rsidR="00D90984">
        <w:rPr>
          <w:rFonts w:hint="eastAsia"/>
        </w:rPr>
        <w:t>协同</w:t>
      </w:r>
      <w:r w:rsidR="00B36231">
        <w:rPr>
          <w:rFonts w:hint="eastAsia"/>
        </w:rPr>
        <w:t>功能</w:t>
      </w:r>
      <w:r w:rsidR="00D90984">
        <w:rPr>
          <w:rFonts w:hint="eastAsia"/>
        </w:rPr>
        <w:t>吗？</w:t>
      </w:r>
    </w:p>
    <w:p w14:paraId="4A56E30A" w14:textId="16263FD7" w:rsidR="00741ACE" w:rsidRDefault="00D90984" w:rsidP="00741ACE">
      <w:r w:rsidRPr="00AD345C">
        <w:rPr>
          <w:rFonts w:ascii="微软雅黑" w:eastAsia="微软雅黑" w:hAnsi="微软雅黑"/>
        </w:rPr>
        <w:t>○</w:t>
      </w:r>
      <w:r>
        <w:rPr>
          <w:rFonts w:ascii="微软雅黑" w:eastAsia="微软雅黑" w:hAnsi="微软雅黑" w:hint="eastAsia"/>
        </w:rPr>
        <w:t>是</w:t>
      </w:r>
    </w:p>
    <w:p w14:paraId="7151E404" w14:textId="2E6DDF4A" w:rsidR="00741ACE" w:rsidRDefault="00D90984" w:rsidP="00741ACE">
      <w:pPr>
        <w:rPr>
          <w:rFonts w:ascii="微软雅黑" w:eastAsia="微软雅黑" w:hAnsi="微软雅黑"/>
        </w:rPr>
      </w:pPr>
      <w:r w:rsidRPr="00AD345C">
        <w:rPr>
          <w:rFonts w:ascii="微软雅黑" w:eastAsia="微软雅黑" w:hAnsi="微软雅黑"/>
        </w:rPr>
        <w:t>○</w:t>
      </w:r>
      <w:r>
        <w:rPr>
          <w:rFonts w:ascii="微软雅黑" w:eastAsia="微软雅黑" w:hAnsi="微软雅黑" w:hint="eastAsia"/>
        </w:rPr>
        <w:t>否</w:t>
      </w:r>
    </w:p>
    <w:p w14:paraId="512A157B" w14:textId="77777777" w:rsidR="00B36231" w:rsidRPr="00011984" w:rsidRDefault="00B36231" w:rsidP="00741ACE"/>
    <w:p w14:paraId="65273A06" w14:textId="22E1BC1B" w:rsidR="0013257E" w:rsidRDefault="0013257E" w:rsidP="0013257E">
      <w:pPr>
        <w:pStyle w:val="2"/>
      </w:pPr>
      <w:r>
        <w:t>1</w:t>
      </w:r>
      <w:r w:rsidR="008C307A">
        <w:t>5</w:t>
      </w:r>
      <w:r w:rsidRPr="00AD345C">
        <w:t>.</w:t>
      </w:r>
      <w:r w:rsidR="00741ACE">
        <w:rPr>
          <w:rFonts w:hint="eastAsia"/>
        </w:rPr>
        <w:t>对于平台</w:t>
      </w:r>
      <w:r w:rsidR="00050613">
        <w:rPr>
          <w:rFonts w:hint="eastAsia"/>
        </w:rPr>
        <w:t>，如果你还有其他要求，欢迎提出</w:t>
      </w:r>
      <w:r w:rsidRPr="00AD345C">
        <w:t xml:space="preserve">  [</w:t>
      </w:r>
      <w:r w:rsidRPr="00AD345C">
        <w:t>填空题</w:t>
      </w:r>
      <w:r w:rsidRPr="00AD345C">
        <w:t>]</w:t>
      </w:r>
    </w:p>
    <w:p w14:paraId="05900A1D" w14:textId="77777777" w:rsidR="00755ABF" w:rsidRPr="0013257E" w:rsidRDefault="00755ABF" w:rsidP="00755ABF"/>
    <w:p w14:paraId="447F60C5" w14:textId="77777777" w:rsidR="0013257E" w:rsidRDefault="0013257E" w:rsidP="0013257E">
      <w:pPr>
        <w:rPr>
          <w:rFonts w:ascii="微软雅黑" w:eastAsia="微软雅黑" w:hAnsi="微软雅黑"/>
        </w:rPr>
      </w:pPr>
      <w:r w:rsidRPr="00AD345C">
        <w:rPr>
          <w:rFonts w:ascii="微软雅黑" w:eastAsia="微软雅黑" w:hAnsi="微软雅黑"/>
        </w:rPr>
        <w:t>________________________________________________________________________________</w:t>
      </w:r>
    </w:p>
    <w:p w14:paraId="65B03404" w14:textId="77777777" w:rsidR="0013257E" w:rsidRDefault="0013257E" w:rsidP="0013257E">
      <w:pPr>
        <w:rPr>
          <w:rFonts w:ascii="微软雅黑" w:eastAsia="微软雅黑" w:hAnsi="微软雅黑"/>
        </w:rPr>
      </w:pPr>
    </w:p>
    <w:p w14:paraId="67F927A5" w14:textId="18E44614" w:rsidR="00853697" w:rsidRDefault="0013257E" w:rsidP="0013257E">
      <w:pPr>
        <w:rPr>
          <w:rFonts w:ascii="微软雅黑" w:eastAsia="微软雅黑" w:hAnsi="微软雅黑"/>
        </w:rPr>
      </w:pPr>
      <w:r w:rsidRPr="00AD345C">
        <w:rPr>
          <w:rFonts w:ascii="微软雅黑" w:eastAsia="微软雅黑" w:hAnsi="微软雅黑"/>
        </w:rPr>
        <w:t>________________________________________________________________________________</w:t>
      </w:r>
    </w:p>
    <w:p w14:paraId="0861246B" w14:textId="67DCA93F" w:rsidR="007E70EB" w:rsidRDefault="007E70EB" w:rsidP="0013257E">
      <w:pPr>
        <w:rPr>
          <w:rFonts w:ascii="微软雅黑" w:eastAsia="微软雅黑" w:hAnsi="微软雅黑"/>
        </w:rPr>
      </w:pPr>
    </w:p>
    <w:p w14:paraId="4E099B51" w14:textId="77777777" w:rsidR="007E70EB" w:rsidRDefault="007E70EB" w:rsidP="007E70EB">
      <w:pPr>
        <w:rPr>
          <w:rFonts w:ascii="微软雅黑" w:eastAsia="微软雅黑" w:hAnsi="微软雅黑"/>
        </w:rPr>
      </w:pPr>
      <w:r w:rsidRPr="00AD345C">
        <w:rPr>
          <w:rFonts w:ascii="微软雅黑" w:eastAsia="微软雅黑" w:hAnsi="微软雅黑"/>
        </w:rPr>
        <w:t>________________________________________________________________________________</w:t>
      </w:r>
    </w:p>
    <w:p w14:paraId="1755B4E6" w14:textId="6198625E" w:rsidR="007E70EB" w:rsidRDefault="007E70EB" w:rsidP="0013257E">
      <w:pPr>
        <w:rPr>
          <w:rFonts w:ascii="微软雅黑" w:eastAsia="微软雅黑" w:hAnsi="微软雅黑"/>
        </w:rPr>
      </w:pPr>
    </w:p>
    <w:p w14:paraId="3496A803" w14:textId="77777777" w:rsidR="007E70EB" w:rsidRDefault="007E70EB" w:rsidP="007E70EB">
      <w:pPr>
        <w:rPr>
          <w:rFonts w:ascii="微软雅黑" w:eastAsia="微软雅黑" w:hAnsi="微软雅黑"/>
        </w:rPr>
      </w:pPr>
      <w:r w:rsidRPr="00AD345C">
        <w:rPr>
          <w:rFonts w:ascii="微软雅黑" w:eastAsia="微软雅黑" w:hAnsi="微软雅黑"/>
        </w:rPr>
        <w:t>________________________________________________________________________________</w:t>
      </w:r>
    </w:p>
    <w:p w14:paraId="2E02983A" w14:textId="12B844BF" w:rsidR="007E70EB" w:rsidRDefault="007E70EB" w:rsidP="0013257E">
      <w:pPr>
        <w:rPr>
          <w:rFonts w:ascii="微软雅黑" w:eastAsia="微软雅黑" w:hAnsi="微软雅黑"/>
        </w:rPr>
      </w:pPr>
    </w:p>
    <w:p w14:paraId="6007AF4C" w14:textId="77777777" w:rsidR="007E70EB" w:rsidRDefault="007E70EB" w:rsidP="007E70EB">
      <w:pPr>
        <w:rPr>
          <w:rFonts w:ascii="微软雅黑" w:eastAsia="微软雅黑" w:hAnsi="微软雅黑"/>
        </w:rPr>
      </w:pPr>
      <w:r w:rsidRPr="00AD345C">
        <w:rPr>
          <w:rFonts w:ascii="微软雅黑" w:eastAsia="微软雅黑" w:hAnsi="微软雅黑"/>
        </w:rPr>
        <w:t>________________________________________________________________________________</w:t>
      </w:r>
    </w:p>
    <w:p w14:paraId="15E72874" w14:textId="77777777" w:rsidR="007E70EB" w:rsidRDefault="007E70EB" w:rsidP="0013257E">
      <w:pPr>
        <w:rPr>
          <w:rFonts w:ascii="微软雅黑" w:eastAsia="微软雅黑" w:hAnsi="微软雅黑"/>
        </w:rPr>
      </w:pPr>
    </w:p>
    <w:sectPr w:rsidR="007E70EB">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983AD" w14:textId="77777777" w:rsidR="00A65B4A" w:rsidRDefault="00A65B4A" w:rsidP="00AD345C">
      <w:r>
        <w:separator/>
      </w:r>
    </w:p>
  </w:endnote>
  <w:endnote w:type="continuationSeparator" w:id="0">
    <w:p w14:paraId="742B442D" w14:textId="77777777" w:rsidR="00A65B4A" w:rsidRDefault="00A65B4A" w:rsidP="00AD3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 w:name="Microsoft YaHei Light">
    <w:altName w:val="Microsoft YaHei Light"/>
    <w:charset w:val="86"/>
    <w:family w:val="swiss"/>
    <w:pitch w:val="variable"/>
    <w:sig w:usb0="80000287" w:usb1="2ACF001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DA7C1" w14:textId="700B49F8" w:rsidR="00986948" w:rsidRPr="00986948" w:rsidRDefault="00986948" w:rsidP="00986948">
    <w:pPr>
      <w:pStyle w:val="a5"/>
      <w:jc w:val="right"/>
    </w:pPr>
    <w:r w:rsidRPr="00986948">
      <w:rPr>
        <w:rFonts w:ascii="微软雅黑" w:eastAsia="微软雅黑" w:hAnsi="微软雅黑" w:hint="eastAsia"/>
      </w:rPr>
      <w:t>2022年英特尔杯大学生电子设计竞赛嵌入式系统专题邀请赛云算力支持平台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4E87E" w14:textId="77777777" w:rsidR="00A65B4A" w:rsidRDefault="00A65B4A" w:rsidP="00AD345C">
      <w:r>
        <w:separator/>
      </w:r>
    </w:p>
  </w:footnote>
  <w:footnote w:type="continuationSeparator" w:id="0">
    <w:p w14:paraId="440F654E" w14:textId="77777777" w:rsidR="00A65B4A" w:rsidRDefault="00A65B4A" w:rsidP="00AD3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A6EE6" w14:textId="49E39DDE" w:rsidR="00986948" w:rsidRDefault="00986948" w:rsidP="00986948">
    <w:pPr>
      <w:pStyle w:val="a3"/>
      <w:jc w:val="left"/>
    </w:pPr>
    <w:r>
      <w:rPr>
        <w:noProof/>
      </w:rPr>
      <w:drawing>
        <wp:inline distT="0" distB="0" distL="0" distR="0" wp14:anchorId="58984B91" wp14:editId="6597D011">
          <wp:extent cx="640135" cy="685859"/>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0135" cy="685859"/>
                  </a:xfrm>
                  <a:prstGeom prst="rect">
                    <a:avLst/>
                  </a:prstGeom>
                </pic:spPr>
              </pic:pic>
            </a:graphicData>
          </a:graphic>
        </wp:inline>
      </w:drawing>
    </w:r>
    <w:r>
      <w:rPr>
        <w:rFonts w:hint="eastAsia"/>
      </w:rPr>
      <w:t xml:space="preserve"> </w:t>
    </w:r>
    <w:r>
      <w:t xml:space="preserve">                                                                                                                </w:t>
    </w:r>
    <w:r>
      <w:rPr>
        <w:noProof/>
      </w:rPr>
      <w:drawing>
        <wp:inline distT="0" distB="0" distL="0" distR="0" wp14:anchorId="2082ACD1" wp14:editId="49A4948C">
          <wp:extent cx="1524000" cy="5562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556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5429C"/>
    <w:multiLevelType w:val="hybridMultilevel"/>
    <w:tmpl w:val="A66CF450"/>
    <w:lvl w:ilvl="0" w:tplc="4D7E6C3C">
      <w:start w:val="1"/>
      <w:numFmt w:val="japaneseCounting"/>
      <w:lvlText w:val="%1、"/>
      <w:lvlJc w:val="left"/>
      <w:pPr>
        <w:ind w:left="648" w:hanging="64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C777C43"/>
    <w:multiLevelType w:val="hybridMultilevel"/>
    <w:tmpl w:val="36D4CA36"/>
    <w:lvl w:ilvl="0" w:tplc="72BAD5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C834F5A"/>
    <w:multiLevelType w:val="hybridMultilevel"/>
    <w:tmpl w:val="A862443A"/>
    <w:lvl w:ilvl="0" w:tplc="AE6045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4B37897"/>
    <w:multiLevelType w:val="hybridMultilevel"/>
    <w:tmpl w:val="24FA18A4"/>
    <w:lvl w:ilvl="0" w:tplc="B4909BEC">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80103499">
    <w:abstractNumId w:val="0"/>
  </w:num>
  <w:num w:numId="2" w16cid:durableId="979267283">
    <w:abstractNumId w:val="2"/>
  </w:num>
  <w:num w:numId="3" w16cid:durableId="1349451944">
    <w:abstractNumId w:val="3"/>
  </w:num>
  <w:num w:numId="4" w16cid:durableId="244844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2D3"/>
    <w:rsid w:val="0000117A"/>
    <w:rsid w:val="000018D9"/>
    <w:rsid w:val="00011984"/>
    <w:rsid w:val="00036D3C"/>
    <w:rsid w:val="00050613"/>
    <w:rsid w:val="00063755"/>
    <w:rsid w:val="000745CE"/>
    <w:rsid w:val="000A05FD"/>
    <w:rsid w:val="000B72D3"/>
    <w:rsid w:val="000D3C4B"/>
    <w:rsid w:val="000E4128"/>
    <w:rsid w:val="000F0AA0"/>
    <w:rsid w:val="00130E8E"/>
    <w:rsid w:val="0013165D"/>
    <w:rsid w:val="0013257E"/>
    <w:rsid w:val="00137F0A"/>
    <w:rsid w:val="001503D2"/>
    <w:rsid w:val="001C358B"/>
    <w:rsid w:val="00206B64"/>
    <w:rsid w:val="00211920"/>
    <w:rsid w:val="002123E0"/>
    <w:rsid w:val="00256737"/>
    <w:rsid w:val="002C1B6B"/>
    <w:rsid w:val="002D59AB"/>
    <w:rsid w:val="00300CA8"/>
    <w:rsid w:val="00313ECB"/>
    <w:rsid w:val="00314544"/>
    <w:rsid w:val="00324315"/>
    <w:rsid w:val="0038337B"/>
    <w:rsid w:val="00386F20"/>
    <w:rsid w:val="003B740E"/>
    <w:rsid w:val="004027B3"/>
    <w:rsid w:val="00404D31"/>
    <w:rsid w:val="00432C82"/>
    <w:rsid w:val="00446CFA"/>
    <w:rsid w:val="004714FF"/>
    <w:rsid w:val="004801AB"/>
    <w:rsid w:val="004966AD"/>
    <w:rsid w:val="00522449"/>
    <w:rsid w:val="005C52C9"/>
    <w:rsid w:val="00600A95"/>
    <w:rsid w:val="00606439"/>
    <w:rsid w:val="00622450"/>
    <w:rsid w:val="00634625"/>
    <w:rsid w:val="006F13DB"/>
    <w:rsid w:val="00727F33"/>
    <w:rsid w:val="00741ACE"/>
    <w:rsid w:val="00755ABF"/>
    <w:rsid w:val="007637F3"/>
    <w:rsid w:val="007806DB"/>
    <w:rsid w:val="007D2539"/>
    <w:rsid w:val="007E70EB"/>
    <w:rsid w:val="00810753"/>
    <w:rsid w:val="00817E93"/>
    <w:rsid w:val="00825293"/>
    <w:rsid w:val="00853697"/>
    <w:rsid w:val="00865EF2"/>
    <w:rsid w:val="00895D1B"/>
    <w:rsid w:val="008C307A"/>
    <w:rsid w:val="008C3984"/>
    <w:rsid w:val="008E411D"/>
    <w:rsid w:val="00927DC8"/>
    <w:rsid w:val="00957495"/>
    <w:rsid w:val="009600DB"/>
    <w:rsid w:val="00986948"/>
    <w:rsid w:val="009B3F88"/>
    <w:rsid w:val="009B5895"/>
    <w:rsid w:val="009D61A1"/>
    <w:rsid w:val="00A0549F"/>
    <w:rsid w:val="00A658C3"/>
    <w:rsid w:val="00A65B4A"/>
    <w:rsid w:val="00AD345C"/>
    <w:rsid w:val="00AE2E63"/>
    <w:rsid w:val="00AE6DC4"/>
    <w:rsid w:val="00B24F0B"/>
    <w:rsid w:val="00B33464"/>
    <w:rsid w:val="00B33D57"/>
    <w:rsid w:val="00B36231"/>
    <w:rsid w:val="00BA0DC2"/>
    <w:rsid w:val="00BF4298"/>
    <w:rsid w:val="00CB3CC2"/>
    <w:rsid w:val="00CE5B6B"/>
    <w:rsid w:val="00D10FAC"/>
    <w:rsid w:val="00D1324F"/>
    <w:rsid w:val="00D23914"/>
    <w:rsid w:val="00D6251D"/>
    <w:rsid w:val="00D64B30"/>
    <w:rsid w:val="00D7733B"/>
    <w:rsid w:val="00D80821"/>
    <w:rsid w:val="00D90984"/>
    <w:rsid w:val="00DB14D4"/>
    <w:rsid w:val="00DD2C49"/>
    <w:rsid w:val="00DE0C11"/>
    <w:rsid w:val="00E04B5B"/>
    <w:rsid w:val="00E32D63"/>
    <w:rsid w:val="00E44C13"/>
    <w:rsid w:val="00E60031"/>
    <w:rsid w:val="00E824B6"/>
    <w:rsid w:val="00E8386E"/>
    <w:rsid w:val="00E91E2C"/>
    <w:rsid w:val="00E9232C"/>
    <w:rsid w:val="00EA328A"/>
    <w:rsid w:val="00ED03DE"/>
    <w:rsid w:val="00ED1012"/>
    <w:rsid w:val="00F110F7"/>
    <w:rsid w:val="00F35ABD"/>
    <w:rsid w:val="00F5586F"/>
    <w:rsid w:val="00FA12EB"/>
    <w:rsid w:val="00FA4AE7"/>
    <w:rsid w:val="00FC5E59"/>
    <w:rsid w:val="00FF1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91003C2"/>
  <w15:docId w15:val="{2EA961A6-AED5-41A9-9AAA-5A2C5944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bdr w:val="nil"/>
    </w:rPr>
  </w:style>
  <w:style w:type="paragraph" w:styleId="1">
    <w:name w:val="heading 1"/>
    <w:basedOn w:val="a"/>
    <w:next w:val="a"/>
    <w:autoRedefine/>
    <w:qFormat/>
    <w:rsid w:val="00AD345C"/>
    <w:pPr>
      <w:widowControl w:val="0"/>
      <w:outlineLvl w:val="0"/>
    </w:pPr>
    <w:rPr>
      <w:rFonts w:eastAsia="微软雅黑"/>
      <w:b/>
      <w:bCs/>
      <w:kern w:val="32"/>
      <w:sz w:val="32"/>
      <w:szCs w:val="48"/>
    </w:rPr>
  </w:style>
  <w:style w:type="paragraph" w:styleId="2">
    <w:name w:val="heading 2"/>
    <w:basedOn w:val="a"/>
    <w:next w:val="a"/>
    <w:autoRedefine/>
    <w:qFormat/>
    <w:rsid w:val="000E4128"/>
    <w:pPr>
      <w:widowControl w:val="0"/>
      <w:outlineLvl w:val="1"/>
    </w:pPr>
    <w:rPr>
      <w:rFonts w:eastAsia="微软雅黑"/>
      <w:b/>
      <w:bCs/>
      <w:iCs/>
      <w:szCs w:val="36"/>
    </w:rPr>
  </w:style>
  <w:style w:type="paragraph" w:styleId="3">
    <w:name w:val="heading 3"/>
    <w:basedOn w:val="a"/>
    <w:next w:val="a"/>
    <w:qFormat/>
    <w:rsid w:val="00EF7B96"/>
    <w:pPr>
      <w:keepNext/>
      <w:spacing w:before="240" w:after="60"/>
      <w:outlineLvl w:val="2"/>
    </w:pPr>
    <w:rPr>
      <w:rFonts w:eastAsia="Times New Roman"/>
      <w:b/>
      <w:bCs/>
      <w:sz w:val="28"/>
      <w:szCs w:val="28"/>
    </w:rPr>
  </w:style>
  <w:style w:type="paragraph" w:styleId="4">
    <w:name w:val="heading 4"/>
    <w:basedOn w:val="a"/>
    <w:next w:val="a"/>
    <w:qFormat/>
    <w:rsid w:val="00EF7B96"/>
    <w:pPr>
      <w:keepNext/>
      <w:spacing w:before="240" w:after="60"/>
      <w:outlineLvl w:val="3"/>
    </w:pPr>
    <w:rPr>
      <w:rFonts w:eastAsia="Times New Roman"/>
      <w:b/>
      <w:bCs/>
    </w:rPr>
  </w:style>
  <w:style w:type="paragraph" w:styleId="5">
    <w:name w:val="heading 5"/>
    <w:basedOn w:val="a"/>
    <w:next w:val="a"/>
    <w:qFormat/>
    <w:rsid w:val="00EF7B96"/>
    <w:pPr>
      <w:spacing w:before="240" w:after="60"/>
      <w:outlineLvl w:val="4"/>
    </w:pPr>
    <w:rPr>
      <w:rFonts w:eastAsia="Times New Roman"/>
      <w:b/>
      <w:bCs/>
      <w:iCs/>
      <w:sz w:val="20"/>
      <w:szCs w:val="20"/>
    </w:rPr>
  </w:style>
  <w:style w:type="paragraph" w:styleId="6">
    <w:name w:val="heading 6"/>
    <w:basedOn w:val="a"/>
    <w:next w:val="a"/>
    <w:qFormat/>
    <w:rsid w:val="00EF7B96"/>
    <w:pPr>
      <w:spacing w:before="240" w:after="60"/>
      <w:outlineLvl w:val="5"/>
    </w:pPr>
    <w:rPr>
      <w:rFonts w:eastAsia="Times New Roman"/>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D345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D345C"/>
    <w:rPr>
      <w:sz w:val="18"/>
      <w:szCs w:val="18"/>
      <w:bdr w:val="nil"/>
    </w:rPr>
  </w:style>
  <w:style w:type="paragraph" w:styleId="a5">
    <w:name w:val="footer"/>
    <w:basedOn w:val="a"/>
    <w:link w:val="a6"/>
    <w:unhideWhenUsed/>
    <w:rsid w:val="00AD345C"/>
    <w:pPr>
      <w:tabs>
        <w:tab w:val="center" w:pos="4153"/>
        <w:tab w:val="right" w:pos="8306"/>
      </w:tabs>
      <w:snapToGrid w:val="0"/>
    </w:pPr>
    <w:rPr>
      <w:sz w:val="18"/>
      <w:szCs w:val="18"/>
    </w:rPr>
  </w:style>
  <w:style w:type="character" w:customStyle="1" w:styleId="a6">
    <w:name w:val="页脚 字符"/>
    <w:basedOn w:val="a0"/>
    <w:link w:val="a5"/>
    <w:rsid w:val="00AD345C"/>
    <w:rPr>
      <w:sz w:val="18"/>
      <w:szCs w:val="18"/>
      <w:bdr w:val="nil"/>
    </w:rPr>
  </w:style>
  <w:style w:type="paragraph" w:styleId="a7">
    <w:name w:val="Date"/>
    <w:basedOn w:val="a"/>
    <w:next w:val="a"/>
    <w:link w:val="a8"/>
    <w:rsid w:val="00B24F0B"/>
    <w:pPr>
      <w:ind w:leftChars="2500" w:left="100"/>
    </w:pPr>
  </w:style>
  <w:style w:type="character" w:customStyle="1" w:styleId="a8">
    <w:name w:val="日期 字符"/>
    <w:basedOn w:val="a0"/>
    <w:link w:val="a7"/>
    <w:rsid w:val="00B24F0B"/>
    <w:rPr>
      <w:sz w:val="24"/>
      <w:szCs w:val="24"/>
      <w:bdr w:val="nil"/>
    </w:rPr>
  </w:style>
  <w:style w:type="paragraph" w:styleId="a9">
    <w:name w:val="List Paragraph"/>
    <w:basedOn w:val="a"/>
    <w:uiPriority w:val="34"/>
    <w:qFormat/>
    <w:rsid w:val="00E9232C"/>
    <w:pPr>
      <w:ind w:firstLineChars="200" w:firstLine="420"/>
    </w:pPr>
  </w:style>
  <w:style w:type="character" w:styleId="aa">
    <w:name w:val="Hyperlink"/>
    <w:basedOn w:val="a0"/>
    <w:unhideWhenUsed/>
    <w:rsid w:val="007E70EB"/>
    <w:rPr>
      <w:color w:val="0563C1" w:themeColor="hyperlink"/>
      <w:u w:val="single"/>
    </w:rPr>
  </w:style>
  <w:style w:type="character" w:styleId="ab">
    <w:name w:val="Unresolved Mention"/>
    <w:basedOn w:val="a0"/>
    <w:uiPriority w:val="99"/>
    <w:semiHidden/>
    <w:unhideWhenUsed/>
    <w:rsid w:val="007E7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lesdc@eterc.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5</Pages>
  <Words>1429</Words>
  <Characters>1681</Characters>
  <Application>Microsoft Office Word</Application>
  <DocSecurity>0</DocSecurity>
  <Lines>14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Tang</dc:creator>
  <cp:lastModifiedBy>Michael</cp:lastModifiedBy>
  <cp:revision>15</cp:revision>
  <dcterms:created xsi:type="dcterms:W3CDTF">2022-06-02T08:35:00Z</dcterms:created>
  <dcterms:modified xsi:type="dcterms:W3CDTF">2022-06-02T14:21:00Z</dcterms:modified>
</cp:coreProperties>
</file>